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A66DE8">
      <w:pPr>
        <w:ind w:left="1440" w:hanging="1440"/>
      </w:pPr>
      <w:r>
        <w:t>SUBJECT:</w:t>
      </w:r>
      <w:r>
        <w:tab/>
        <w:t>ASL Studies Program, Permanent Course Approvals, and ASL Minor Changes</w:t>
      </w:r>
    </w:p>
    <w:p w:rsidR="00A77B3E" w:rsidRDefault="00A77B3E"/>
    <w:p w:rsidR="00A77B3E" w:rsidRDefault="00A66DE8">
      <w:bookmarkStart w:id="0" w:name="id.e84082af37b3"/>
      <w:bookmarkEnd w:id="0"/>
      <w:r>
        <w:t xml:space="preserve">The ASL Studies program is still relatively new. As we continue to offer the major, the minor, and the language courses, we are finding that several items need to be addressed to clear up and resolve catalog copy, change the sequencing and/or numbering of some courses, and address the fact that students have differing goals upon graduation. </w:t>
      </w:r>
      <w:r w:rsidR="00D011A4">
        <w:t>We will continue to monitor the major along with the new courses by reviewing survey results and SIR data.</w:t>
      </w:r>
    </w:p>
    <w:p w:rsidR="00A77B3E" w:rsidRDefault="00A77B3E"/>
    <w:p w:rsidR="00A77B3E" w:rsidRDefault="00A66DE8">
      <w:pPr>
        <w:rPr>
          <w:b/>
          <w:bCs/>
        </w:rPr>
      </w:pPr>
      <w:r>
        <w:rPr>
          <w:b/>
          <w:bCs/>
        </w:rPr>
        <w:t>Catalog Copy</w:t>
      </w:r>
    </w:p>
    <w:p w:rsidR="00A77B3E" w:rsidRDefault="00A66DE8">
      <w:r>
        <w:t xml:space="preserve">See the current catalog copy below followed by the proposed catalog copy. Followed by the program changes that will affect the catalog are </w:t>
      </w:r>
    </w:p>
    <w:p w:rsidR="00A77B3E" w:rsidRDefault="00A77B3E"/>
    <w:p w:rsidR="00A77B3E" w:rsidRDefault="00A66DE8">
      <w:r>
        <w:t>Current Catalog Copy for ASL Studies Program</w:t>
      </w:r>
    </w:p>
    <w:p w:rsidR="00A77B3E" w:rsidRDefault="00A66DE8">
      <w:pPr>
        <w:rPr>
          <w:rFonts w:ascii="Arial" w:eastAsia="Arial" w:hAnsi="Arial" w:cs="Arial"/>
          <w:b/>
          <w:bCs/>
          <w:sz w:val="16"/>
          <w:szCs w:val="16"/>
        </w:rPr>
      </w:pPr>
      <w:r>
        <w:rPr>
          <w:rFonts w:ascii="Arial" w:eastAsia="Arial" w:hAnsi="Arial" w:cs="Arial"/>
          <w:b/>
          <w:bCs/>
          <w:sz w:val="16"/>
          <w:szCs w:val="16"/>
        </w:rPr>
        <w:t>American Sign Language Studies major prerequisites:</w:t>
      </w:r>
    </w:p>
    <w:p w:rsidR="00A77B3E" w:rsidRDefault="00A66DE8">
      <w:pPr>
        <w:spacing w:line="276" w:lineRule="auto"/>
        <w:rPr>
          <w:rFonts w:ascii="Arial" w:eastAsia="Arial" w:hAnsi="Arial" w:cs="Arial"/>
          <w:sz w:val="16"/>
          <w:szCs w:val="16"/>
        </w:rPr>
      </w:pPr>
      <w:r>
        <w:rPr>
          <w:rFonts w:ascii="Arial" w:eastAsia="Arial" w:hAnsi="Arial" w:cs="Arial"/>
          <w:sz w:val="16"/>
          <w:szCs w:val="16"/>
        </w:rPr>
        <w:t>ASL 101 American Sign Language I* (4)</w:t>
      </w:r>
    </w:p>
    <w:p w:rsidR="00A77B3E" w:rsidRDefault="00A66DE8">
      <w:pPr>
        <w:spacing w:line="276" w:lineRule="auto"/>
        <w:rPr>
          <w:rFonts w:ascii="Arial" w:eastAsia="Arial" w:hAnsi="Arial" w:cs="Arial"/>
          <w:sz w:val="16"/>
          <w:szCs w:val="16"/>
        </w:rPr>
      </w:pPr>
      <w:r>
        <w:rPr>
          <w:rFonts w:ascii="Arial" w:eastAsia="Arial" w:hAnsi="Arial" w:cs="Arial"/>
          <w:sz w:val="16"/>
          <w:szCs w:val="16"/>
        </w:rPr>
        <w:t>ASL 102 American Sign Language II* (4)</w:t>
      </w:r>
    </w:p>
    <w:p w:rsidR="00A77B3E" w:rsidRDefault="00A66DE8">
      <w:pPr>
        <w:spacing w:line="276" w:lineRule="auto"/>
        <w:rPr>
          <w:rFonts w:ascii="Arial" w:eastAsia="Arial" w:hAnsi="Arial" w:cs="Arial"/>
          <w:sz w:val="16"/>
          <w:szCs w:val="16"/>
        </w:rPr>
      </w:pPr>
      <w:r>
        <w:rPr>
          <w:rFonts w:ascii="Arial" w:eastAsia="Arial" w:hAnsi="Arial" w:cs="Arial"/>
          <w:sz w:val="16"/>
          <w:szCs w:val="16"/>
        </w:rPr>
        <w:t>ASL 103 American Sign Language III* (4)</w:t>
      </w:r>
    </w:p>
    <w:p w:rsidR="00A77B3E" w:rsidRDefault="00A66DE8">
      <w:pPr>
        <w:spacing w:line="276" w:lineRule="auto"/>
        <w:rPr>
          <w:rFonts w:ascii="Arial" w:eastAsia="Arial" w:hAnsi="Arial" w:cs="Arial"/>
          <w:sz w:val="16"/>
          <w:szCs w:val="16"/>
        </w:rPr>
      </w:pPr>
      <w:r>
        <w:rPr>
          <w:rFonts w:ascii="Arial" w:eastAsia="Arial" w:hAnsi="Arial" w:cs="Arial"/>
          <w:sz w:val="16"/>
          <w:szCs w:val="16"/>
        </w:rPr>
        <w:t>LING 210 Introduction to Linguistics (4)</w:t>
      </w:r>
    </w:p>
    <w:p w:rsidR="00A77B3E" w:rsidRDefault="00A66DE8">
      <w:pPr>
        <w:spacing w:line="276" w:lineRule="auto"/>
        <w:rPr>
          <w:rFonts w:ascii="Arial" w:eastAsia="Arial" w:hAnsi="Arial" w:cs="Arial"/>
          <w:sz w:val="16"/>
          <w:szCs w:val="16"/>
        </w:rPr>
      </w:pPr>
      <w:r>
        <w:rPr>
          <w:rFonts w:ascii="Arial" w:eastAsia="Arial" w:hAnsi="Arial" w:cs="Arial"/>
          <w:sz w:val="16"/>
          <w:szCs w:val="16"/>
        </w:rPr>
        <w:t xml:space="preserve">Students should be aware that the ASL </w:t>
      </w:r>
    </w:p>
    <w:p w:rsidR="00A77B3E" w:rsidRDefault="00A66DE8">
      <w:pPr>
        <w:spacing w:line="276" w:lineRule="auto"/>
        <w:rPr>
          <w:rFonts w:ascii="Arial" w:eastAsia="Arial" w:hAnsi="Arial" w:cs="Arial"/>
          <w:sz w:val="16"/>
          <w:szCs w:val="16"/>
        </w:rPr>
      </w:pPr>
      <w:r>
        <w:rPr>
          <w:rFonts w:ascii="Arial" w:eastAsia="Arial" w:hAnsi="Arial" w:cs="Arial"/>
          <w:sz w:val="16"/>
          <w:szCs w:val="16"/>
        </w:rPr>
        <w:t xml:space="preserve">Studies program is pending revision. </w:t>
      </w:r>
    </w:p>
    <w:p w:rsidR="00A77B3E" w:rsidRDefault="00A66DE8">
      <w:pPr>
        <w:spacing w:line="276" w:lineRule="auto"/>
        <w:rPr>
          <w:rFonts w:ascii="Arial" w:eastAsia="Arial" w:hAnsi="Arial" w:cs="Arial"/>
          <w:sz w:val="16"/>
          <w:szCs w:val="16"/>
        </w:rPr>
      </w:pPr>
      <w:r>
        <w:rPr>
          <w:rFonts w:ascii="Arial" w:eastAsia="Arial" w:hAnsi="Arial" w:cs="Arial"/>
          <w:sz w:val="16"/>
          <w:szCs w:val="16"/>
        </w:rPr>
        <w:t xml:space="preserve">Students must meet with their advisor or </w:t>
      </w:r>
    </w:p>
    <w:p w:rsidR="00A77B3E" w:rsidRDefault="00A66DE8">
      <w:pPr>
        <w:spacing w:line="276" w:lineRule="auto"/>
        <w:rPr>
          <w:rFonts w:ascii="Arial" w:eastAsia="Arial" w:hAnsi="Arial" w:cs="Arial"/>
          <w:sz w:val="16"/>
          <w:szCs w:val="16"/>
        </w:rPr>
      </w:pPr>
      <w:proofErr w:type="gramStart"/>
      <w:r>
        <w:rPr>
          <w:rFonts w:ascii="Arial" w:eastAsia="Arial" w:hAnsi="Arial" w:cs="Arial"/>
          <w:sz w:val="16"/>
          <w:szCs w:val="16"/>
        </w:rPr>
        <w:t>program</w:t>
      </w:r>
      <w:proofErr w:type="gramEnd"/>
      <w:r>
        <w:rPr>
          <w:rFonts w:ascii="Arial" w:eastAsia="Arial" w:hAnsi="Arial" w:cs="Arial"/>
          <w:sz w:val="16"/>
          <w:szCs w:val="16"/>
        </w:rPr>
        <w:t xml:space="preserve"> coordinator for a complete list of </w:t>
      </w:r>
    </w:p>
    <w:p w:rsidR="00A77B3E" w:rsidRDefault="00A66DE8">
      <w:pPr>
        <w:spacing w:line="276" w:lineRule="auto"/>
        <w:rPr>
          <w:rFonts w:ascii="Arial" w:eastAsia="Arial" w:hAnsi="Arial" w:cs="Arial"/>
          <w:sz w:val="16"/>
          <w:szCs w:val="16"/>
        </w:rPr>
      </w:pPr>
      <w:proofErr w:type="gramStart"/>
      <w:r>
        <w:rPr>
          <w:rFonts w:ascii="Arial" w:eastAsia="Arial" w:hAnsi="Arial" w:cs="Arial"/>
          <w:sz w:val="16"/>
          <w:szCs w:val="16"/>
        </w:rPr>
        <w:t>current</w:t>
      </w:r>
      <w:proofErr w:type="gramEnd"/>
      <w:r>
        <w:rPr>
          <w:rFonts w:ascii="Arial" w:eastAsia="Arial" w:hAnsi="Arial" w:cs="Arial"/>
          <w:sz w:val="16"/>
          <w:szCs w:val="16"/>
        </w:rPr>
        <w:t xml:space="preserve"> program requirements. ASL Studies </w:t>
      </w:r>
    </w:p>
    <w:p w:rsidR="00A77B3E" w:rsidRDefault="00A66DE8">
      <w:pPr>
        <w:spacing w:line="276" w:lineRule="auto"/>
        <w:rPr>
          <w:rFonts w:ascii="Arial" w:eastAsia="Arial" w:hAnsi="Arial" w:cs="Arial"/>
          <w:sz w:val="16"/>
          <w:szCs w:val="16"/>
        </w:rPr>
      </w:pPr>
      <w:proofErr w:type="gramStart"/>
      <w:r>
        <w:rPr>
          <w:rFonts w:ascii="Arial" w:eastAsia="Arial" w:hAnsi="Arial" w:cs="Arial"/>
          <w:sz w:val="16"/>
          <w:szCs w:val="16"/>
        </w:rPr>
        <w:t>majors</w:t>
      </w:r>
      <w:proofErr w:type="gramEnd"/>
      <w:r>
        <w:rPr>
          <w:rFonts w:ascii="Arial" w:eastAsia="Arial" w:hAnsi="Arial" w:cs="Arial"/>
          <w:sz w:val="16"/>
          <w:szCs w:val="16"/>
        </w:rPr>
        <w:t xml:space="preserve"> must have a grade of C or better in </w:t>
      </w:r>
    </w:p>
    <w:p w:rsidR="00A77B3E" w:rsidRDefault="00A66DE8">
      <w:pPr>
        <w:spacing w:line="276" w:lineRule="auto"/>
        <w:rPr>
          <w:rFonts w:ascii="Arial" w:eastAsia="Arial" w:hAnsi="Arial" w:cs="Arial"/>
          <w:sz w:val="16"/>
          <w:szCs w:val="16"/>
        </w:rPr>
      </w:pPr>
      <w:proofErr w:type="gramStart"/>
      <w:r>
        <w:rPr>
          <w:rFonts w:ascii="Arial" w:eastAsia="Arial" w:hAnsi="Arial" w:cs="Arial"/>
          <w:sz w:val="16"/>
          <w:szCs w:val="16"/>
        </w:rPr>
        <w:t>courses</w:t>
      </w:r>
      <w:proofErr w:type="gramEnd"/>
      <w:r>
        <w:rPr>
          <w:rFonts w:ascii="Arial" w:eastAsia="Arial" w:hAnsi="Arial" w:cs="Arial"/>
          <w:sz w:val="16"/>
          <w:szCs w:val="16"/>
        </w:rPr>
        <w:t xml:space="preserve"> that are used to satisfy the major </w:t>
      </w:r>
    </w:p>
    <w:p w:rsidR="00A77B3E" w:rsidRDefault="00A66DE8">
      <w:pPr>
        <w:spacing w:line="276" w:lineRule="auto"/>
        <w:rPr>
          <w:rFonts w:ascii="Arial" w:eastAsia="Arial" w:hAnsi="Arial" w:cs="Arial"/>
          <w:sz w:val="16"/>
          <w:szCs w:val="16"/>
        </w:rPr>
      </w:pPr>
      <w:proofErr w:type="gramStart"/>
      <w:r>
        <w:rPr>
          <w:rFonts w:ascii="Arial" w:eastAsia="Arial" w:hAnsi="Arial" w:cs="Arial"/>
          <w:sz w:val="16"/>
          <w:szCs w:val="16"/>
        </w:rPr>
        <w:t>requirement</w:t>
      </w:r>
      <w:proofErr w:type="gramEnd"/>
      <w:r>
        <w:rPr>
          <w:rFonts w:ascii="Arial" w:eastAsia="Arial" w:hAnsi="Arial" w:cs="Arial"/>
          <w:sz w:val="16"/>
          <w:szCs w:val="16"/>
        </w:rPr>
        <w:t>.</w:t>
      </w:r>
    </w:p>
    <w:p w:rsidR="00A77B3E" w:rsidRDefault="00A66DE8">
      <w:pPr>
        <w:spacing w:line="276" w:lineRule="auto"/>
        <w:ind w:left="40"/>
        <w:rPr>
          <w:rFonts w:ascii="Arial" w:eastAsia="Arial" w:hAnsi="Arial" w:cs="Arial"/>
          <w:b/>
          <w:bCs/>
          <w:sz w:val="18"/>
          <w:szCs w:val="18"/>
        </w:rPr>
      </w:pPr>
      <w:r>
        <w:rPr>
          <w:rFonts w:ascii="Arial" w:eastAsia="Arial" w:hAnsi="Arial" w:cs="Arial"/>
          <w:b/>
          <w:bCs/>
          <w:sz w:val="18"/>
          <w:szCs w:val="18"/>
        </w:rPr>
        <w:t>American Sign Language studies</w:t>
      </w:r>
    </w:p>
    <w:p w:rsidR="00A77B3E" w:rsidRDefault="00A66DE8">
      <w:pPr>
        <w:spacing w:line="276" w:lineRule="auto"/>
        <w:rPr>
          <w:rFonts w:ascii="Arial" w:eastAsia="Arial" w:hAnsi="Arial" w:cs="Arial"/>
          <w:sz w:val="16"/>
          <w:szCs w:val="16"/>
        </w:rPr>
      </w:pPr>
      <w:r>
        <w:rPr>
          <w:rFonts w:ascii="Arial" w:eastAsia="Arial" w:hAnsi="Arial" w:cs="Arial"/>
          <w:sz w:val="16"/>
          <w:szCs w:val="16"/>
        </w:rPr>
        <w:t>(B.A. only: 64 credits beyond first year ASL)</w:t>
      </w:r>
    </w:p>
    <w:p w:rsidR="00A77B3E" w:rsidRDefault="00A66DE8">
      <w:pPr>
        <w:rPr>
          <w:rFonts w:ascii="Arial" w:eastAsia="Arial" w:hAnsi="Arial" w:cs="Arial"/>
          <w:sz w:val="16"/>
          <w:szCs w:val="16"/>
        </w:rPr>
      </w:pPr>
      <w:r>
        <w:rPr>
          <w:rFonts w:ascii="Arial" w:eastAsia="Arial" w:hAnsi="Arial" w:cs="Arial"/>
          <w:sz w:val="16"/>
          <w:szCs w:val="16"/>
        </w:rPr>
        <w:t>Students will work with an advisor to com­-</w:t>
      </w:r>
    </w:p>
    <w:p w:rsidR="00A77B3E" w:rsidRDefault="00A66DE8">
      <w:pPr>
        <w:rPr>
          <w:rFonts w:ascii="Arial" w:eastAsia="Arial" w:hAnsi="Arial" w:cs="Arial"/>
          <w:sz w:val="16"/>
          <w:szCs w:val="16"/>
        </w:rPr>
      </w:pPr>
      <w:proofErr w:type="spellStart"/>
      <w:proofErr w:type="gramStart"/>
      <w:r>
        <w:rPr>
          <w:rFonts w:ascii="Arial" w:eastAsia="Arial" w:hAnsi="Arial" w:cs="Arial"/>
          <w:sz w:val="16"/>
          <w:szCs w:val="16"/>
        </w:rPr>
        <w:t>plete</w:t>
      </w:r>
      <w:proofErr w:type="spellEnd"/>
      <w:proofErr w:type="gramEnd"/>
      <w:r>
        <w:rPr>
          <w:rFonts w:ascii="Arial" w:eastAsia="Arial" w:hAnsi="Arial" w:cs="Arial"/>
          <w:sz w:val="16"/>
          <w:szCs w:val="16"/>
        </w:rPr>
        <w:t xml:space="preserve"> 64 credit hours from the following list </w:t>
      </w:r>
    </w:p>
    <w:p w:rsidR="00A77B3E" w:rsidRDefault="00A66DE8">
      <w:pPr>
        <w:rPr>
          <w:rFonts w:ascii="Arial" w:eastAsia="Arial" w:hAnsi="Arial" w:cs="Arial"/>
          <w:sz w:val="16"/>
          <w:szCs w:val="16"/>
        </w:rPr>
      </w:pPr>
      <w:proofErr w:type="gramStart"/>
      <w:r>
        <w:rPr>
          <w:rFonts w:ascii="Arial" w:eastAsia="Arial" w:hAnsi="Arial" w:cs="Arial"/>
          <w:sz w:val="16"/>
          <w:szCs w:val="16"/>
        </w:rPr>
        <w:t>of</w:t>
      </w:r>
      <w:proofErr w:type="gramEnd"/>
      <w:r>
        <w:rPr>
          <w:rFonts w:ascii="Arial" w:eastAsia="Arial" w:hAnsi="Arial" w:cs="Arial"/>
          <w:sz w:val="16"/>
          <w:szCs w:val="16"/>
        </w:rPr>
        <w:t xml:space="preserve"> approved courses</w:t>
      </w:r>
    </w:p>
    <w:p w:rsidR="00A77B3E" w:rsidRDefault="00A66DE8">
      <w:pPr>
        <w:tabs>
          <w:tab w:val="right" w:pos="270"/>
        </w:tabs>
        <w:spacing w:line="276" w:lineRule="auto"/>
        <w:ind w:left="360" w:hanging="360"/>
        <w:rPr>
          <w:rFonts w:ascii="Arial" w:eastAsia="Arial" w:hAnsi="Arial" w:cs="Arial"/>
          <w:sz w:val="16"/>
          <w:szCs w:val="16"/>
        </w:rPr>
      </w:pPr>
      <w:r>
        <w:rPr>
          <w:rFonts w:ascii="Arial" w:eastAsia="Arial" w:hAnsi="Arial" w:cs="Arial"/>
          <w:sz w:val="16"/>
          <w:szCs w:val="16"/>
        </w:rPr>
        <w:t>ASL 201 American Sign Language IV* (4)</w:t>
      </w:r>
    </w:p>
    <w:p w:rsidR="00A77B3E" w:rsidRDefault="00A66DE8">
      <w:pPr>
        <w:tabs>
          <w:tab w:val="right" w:pos="270"/>
        </w:tabs>
        <w:spacing w:line="276" w:lineRule="auto"/>
        <w:ind w:left="360" w:hanging="360"/>
        <w:rPr>
          <w:rFonts w:ascii="Arial" w:eastAsia="Arial" w:hAnsi="Arial" w:cs="Arial"/>
          <w:sz w:val="16"/>
          <w:szCs w:val="16"/>
        </w:rPr>
      </w:pPr>
      <w:r>
        <w:rPr>
          <w:rFonts w:ascii="Arial" w:eastAsia="Arial" w:hAnsi="Arial" w:cs="Arial"/>
          <w:sz w:val="16"/>
          <w:szCs w:val="16"/>
        </w:rPr>
        <w:t>ASL 202 American Sign Language V* (4)</w:t>
      </w:r>
    </w:p>
    <w:p w:rsidR="00A77B3E" w:rsidRDefault="00A66DE8">
      <w:pPr>
        <w:tabs>
          <w:tab w:val="right" w:pos="270"/>
        </w:tabs>
        <w:spacing w:line="276" w:lineRule="auto"/>
        <w:ind w:left="360" w:hanging="360"/>
        <w:rPr>
          <w:rFonts w:ascii="Arial" w:eastAsia="Arial" w:hAnsi="Arial" w:cs="Arial"/>
          <w:sz w:val="16"/>
          <w:szCs w:val="16"/>
        </w:rPr>
      </w:pPr>
      <w:r>
        <w:rPr>
          <w:rFonts w:ascii="Arial" w:eastAsia="Arial" w:hAnsi="Arial" w:cs="Arial"/>
          <w:sz w:val="16"/>
          <w:szCs w:val="16"/>
        </w:rPr>
        <w:t>ASL 203 American Sign Language VI* (4)</w:t>
      </w:r>
    </w:p>
    <w:p w:rsidR="00A77B3E" w:rsidRDefault="00A66DE8">
      <w:pPr>
        <w:tabs>
          <w:tab w:val="right" w:pos="270"/>
        </w:tabs>
        <w:spacing w:line="276" w:lineRule="auto"/>
        <w:ind w:left="360" w:hanging="360"/>
        <w:rPr>
          <w:rFonts w:ascii="Arial" w:eastAsia="Arial" w:hAnsi="Arial" w:cs="Arial"/>
          <w:sz w:val="16"/>
          <w:szCs w:val="16"/>
        </w:rPr>
      </w:pPr>
      <w:r>
        <w:rPr>
          <w:rFonts w:ascii="Arial" w:eastAsia="Arial" w:hAnsi="Arial" w:cs="Arial"/>
          <w:sz w:val="16"/>
          <w:szCs w:val="16"/>
        </w:rPr>
        <w:t>ASL 301 American Sign Language VII* (4)</w:t>
      </w:r>
    </w:p>
    <w:p w:rsidR="00A77B3E" w:rsidRDefault="00A66DE8">
      <w:pPr>
        <w:tabs>
          <w:tab w:val="right" w:pos="270"/>
        </w:tabs>
        <w:spacing w:line="276" w:lineRule="auto"/>
        <w:ind w:left="360" w:hanging="360"/>
        <w:rPr>
          <w:rFonts w:ascii="Arial" w:eastAsia="Arial" w:hAnsi="Arial" w:cs="Arial"/>
          <w:sz w:val="16"/>
          <w:szCs w:val="16"/>
        </w:rPr>
      </w:pPr>
      <w:r>
        <w:rPr>
          <w:rFonts w:ascii="Arial" w:eastAsia="Arial" w:hAnsi="Arial" w:cs="Arial"/>
          <w:sz w:val="16"/>
          <w:szCs w:val="16"/>
        </w:rPr>
        <w:t>ASL 302 American Sign Language VIII* (4)</w:t>
      </w:r>
    </w:p>
    <w:p w:rsidR="00A77B3E" w:rsidRDefault="00A66DE8">
      <w:pPr>
        <w:tabs>
          <w:tab w:val="right" w:pos="270"/>
        </w:tabs>
        <w:spacing w:line="276" w:lineRule="auto"/>
        <w:ind w:left="360" w:hanging="360"/>
        <w:rPr>
          <w:rFonts w:ascii="Arial" w:eastAsia="Arial" w:hAnsi="Arial" w:cs="Arial"/>
          <w:sz w:val="16"/>
          <w:szCs w:val="16"/>
        </w:rPr>
      </w:pPr>
      <w:r>
        <w:rPr>
          <w:rFonts w:ascii="Arial" w:eastAsia="Arial" w:hAnsi="Arial" w:cs="Arial"/>
          <w:sz w:val="16"/>
          <w:szCs w:val="16"/>
        </w:rPr>
        <w:t>ASL 303 American Sign Language IX* (4)</w:t>
      </w:r>
    </w:p>
    <w:p w:rsidR="00A77B3E" w:rsidRDefault="00A66DE8">
      <w:pPr>
        <w:tabs>
          <w:tab w:val="right" w:pos="270"/>
        </w:tabs>
        <w:spacing w:line="276" w:lineRule="auto"/>
        <w:ind w:left="360" w:hanging="360"/>
        <w:rPr>
          <w:rFonts w:ascii="Arial" w:eastAsia="Arial" w:hAnsi="Arial" w:cs="Arial"/>
          <w:sz w:val="16"/>
          <w:szCs w:val="16"/>
        </w:rPr>
      </w:pPr>
      <w:r>
        <w:rPr>
          <w:rFonts w:ascii="Arial" w:eastAsia="Arial" w:hAnsi="Arial" w:cs="Arial"/>
          <w:sz w:val="16"/>
          <w:szCs w:val="16"/>
        </w:rPr>
        <w:t xml:space="preserve">ASL 310 American Sign Language </w:t>
      </w:r>
    </w:p>
    <w:p w:rsidR="00A77B3E" w:rsidRDefault="00A66DE8">
      <w:pPr>
        <w:tabs>
          <w:tab w:val="right" w:pos="270"/>
        </w:tabs>
        <w:spacing w:line="276" w:lineRule="auto"/>
        <w:ind w:left="360" w:hanging="360"/>
        <w:rPr>
          <w:rFonts w:ascii="Arial" w:eastAsia="Arial" w:hAnsi="Arial" w:cs="Arial"/>
          <w:sz w:val="16"/>
          <w:szCs w:val="16"/>
        </w:rPr>
      </w:pPr>
      <w:proofErr w:type="spellStart"/>
      <w:r>
        <w:rPr>
          <w:rFonts w:ascii="Arial" w:eastAsia="Arial" w:hAnsi="Arial" w:cs="Arial"/>
          <w:sz w:val="16"/>
          <w:szCs w:val="16"/>
        </w:rPr>
        <w:t>Cherology</w:t>
      </w:r>
      <w:proofErr w:type="spellEnd"/>
      <w:r>
        <w:rPr>
          <w:rFonts w:ascii="Arial" w:eastAsia="Arial" w:hAnsi="Arial" w:cs="Arial"/>
          <w:sz w:val="16"/>
          <w:szCs w:val="16"/>
        </w:rPr>
        <w:t>/Phonology (3)</w:t>
      </w:r>
    </w:p>
    <w:p w:rsidR="00A77B3E" w:rsidRDefault="00A66DE8">
      <w:pPr>
        <w:tabs>
          <w:tab w:val="right" w:pos="270"/>
        </w:tabs>
        <w:spacing w:line="276" w:lineRule="auto"/>
        <w:ind w:left="360" w:hanging="360"/>
        <w:rPr>
          <w:rFonts w:ascii="Arial" w:eastAsia="Arial" w:hAnsi="Arial" w:cs="Arial"/>
          <w:sz w:val="16"/>
          <w:szCs w:val="16"/>
        </w:rPr>
      </w:pPr>
      <w:r>
        <w:rPr>
          <w:rFonts w:ascii="Arial" w:eastAsia="Arial" w:hAnsi="Arial" w:cs="Arial"/>
          <w:sz w:val="16"/>
          <w:szCs w:val="16"/>
        </w:rPr>
        <w:t xml:space="preserve">ASL 315 American Deaf </w:t>
      </w:r>
      <w:proofErr w:type="gramStart"/>
      <w:r>
        <w:rPr>
          <w:rFonts w:ascii="Arial" w:eastAsia="Arial" w:hAnsi="Arial" w:cs="Arial"/>
          <w:sz w:val="16"/>
          <w:szCs w:val="16"/>
        </w:rPr>
        <w:t>Culture</w:t>
      </w:r>
      <w:proofErr w:type="gramEnd"/>
      <w:r>
        <w:rPr>
          <w:rFonts w:ascii="Arial" w:eastAsia="Arial" w:hAnsi="Arial" w:cs="Arial"/>
          <w:sz w:val="16"/>
          <w:szCs w:val="16"/>
        </w:rPr>
        <w:t xml:space="preserve"> (3)</w:t>
      </w:r>
    </w:p>
    <w:p w:rsidR="00A77B3E" w:rsidRDefault="00A66DE8">
      <w:pPr>
        <w:tabs>
          <w:tab w:val="right" w:pos="270"/>
        </w:tabs>
        <w:spacing w:line="276" w:lineRule="auto"/>
        <w:ind w:left="360" w:hanging="360"/>
        <w:rPr>
          <w:rFonts w:ascii="Arial" w:eastAsia="Arial" w:hAnsi="Arial" w:cs="Arial"/>
          <w:sz w:val="16"/>
          <w:szCs w:val="16"/>
        </w:rPr>
      </w:pPr>
      <w:r>
        <w:rPr>
          <w:rFonts w:ascii="Arial" w:eastAsia="Arial" w:hAnsi="Arial" w:cs="Arial"/>
          <w:sz w:val="16"/>
          <w:szCs w:val="16"/>
        </w:rPr>
        <w:t xml:space="preserve">ASL 320 American Sign Language </w:t>
      </w:r>
    </w:p>
    <w:p w:rsidR="00A77B3E" w:rsidRDefault="00A66DE8">
      <w:pPr>
        <w:tabs>
          <w:tab w:val="right" w:pos="270"/>
        </w:tabs>
        <w:spacing w:line="276" w:lineRule="auto"/>
        <w:ind w:left="360" w:hanging="360"/>
        <w:rPr>
          <w:rFonts w:ascii="Arial" w:eastAsia="Arial" w:hAnsi="Arial" w:cs="Arial"/>
          <w:sz w:val="16"/>
          <w:szCs w:val="16"/>
        </w:rPr>
      </w:pPr>
      <w:r>
        <w:rPr>
          <w:rFonts w:ascii="Arial" w:eastAsia="Arial" w:hAnsi="Arial" w:cs="Arial"/>
          <w:sz w:val="16"/>
          <w:szCs w:val="16"/>
        </w:rPr>
        <w:t>Morphology (3)</w:t>
      </w:r>
    </w:p>
    <w:p w:rsidR="00A77B3E" w:rsidRDefault="00A66DE8">
      <w:pPr>
        <w:tabs>
          <w:tab w:val="right" w:pos="270"/>
        </w:tabs>
        <w:spacing w:line="276" w:lineRule="auto"/>
        <w:ind w:left="360" w:hanging="360"/>
        <w:rPr>
          <w:rFonts w:ascii="Arial" w:eastAsia="Arial" w:hAnsi="Arial" w:cs="Arial"/>
          <w:sz w:val="16"/>
          <w:szCs w:val="16"/>
        </w:rPr>
      </w:pPr>
      <w:r>
        <w:rPr>
          <w:rFonts w:ascii="Arial" w:eastAsia="Arial" w:hAnsi="Arial" w:cs="Arial"/>
          <w:sz w:val="16"/>
          <w:szCs w:val="16"/>
        </w:rPr>
        <w:t xml:space="preserve">ASL 325 American Sign Language </w:t>
      </w:r>
      <w:proofErr w:type="gramStart"/>
      <w:r>
        <w:rPr>
          <w:rFonts w:ascii="Arial" w:eastAsia="Arial" w:hAnsi="Arial" w:cs="Arial"/>
          <w:sz w:val="16"/>
          <w:szCs w:val="16"/>
        </w:rPr>
        <w:t>Literature</w:t>
      </w:r>
      <w:proofErr w:type="gramEnd"/>
      <w:r>
        <w:rPr>
          <w:rFonts w:ascii="Arial" w:eastAsia="Arial" w:hAnsi="Arial" w:cs="Arial"/>
          <w:sz w:val="16"/>
          <w:szCs w:val="16"/>
        </w:rPr>
        <w:t xml:space="preserve"> (3)</w:t>
      </w:r>
    </w:p>
    <w:p w:rsidR="00A77B3E" w:rsidRDefault="00A66DE8">
      <w:pPr>
        <w:tabs>
          <w:tab w:val="right" w:pos="270"/>
        </w:tabs>
        <w:spacing w:line="276" w:lineRule="auto"/>
        <w:ind w:left="360" w:hanging="360"/>
        <w:rPr>
          <w:rFonts w:ascii="Arial" w:eastAsia="Arial" w:hAnsi="Arial" w:cs="Arial"/>
          <w:sz w:val="16"/>
          <w:szCs w:val="16"/>
        </w:rPr>
      </w:pPr>
      <w:r>
        <w:rPr>
          <w:rFonts w:ascii="Arial" w:eastAsia="Arial" w:hAnsi="Arial" w:cs="Arial"/>
          <w:sz w:val="16"/>
          <w:szCs w:val="16"/>
        </w:rPr>
        <w:t xml:space="preserve">ASL 330 Special Topics in American Sign </w:t>
      </w:r>
    </w:p>
    <w:p w:rsidR="00A77B3E" w:rsidRDefault="00A66DE8">
      <w:pPr>
        <w:tabs>
          <w:tab w:val="right" w:pos="270"/>
        </w:tabs>
        <w:spacing w:line="276" w:lineRule="auto"/>
        <w:ind w:left="360" w:hanging="360"/>
        <w:rPr>
          <w:rFonts w:ascii="Arial" w:eastAsia="Arial" w:hAnsi="Arial" w:cs="Arial"/>
          <w:sz w:val="16"/>
          <w:szCs w:val="16"/>
        </w:rPr>
      </w:pPr>
      <w:r>
        <w:rPr>
          <w:rFonts w:ascii="Arial" w:eastAsia="Arial" w:hAnsi="Arial" w:cs="Arial"/>
          <w:sz w:val="16"/>
          <w:szCs w:val="16"/>
        </w:rPr>
        <w:t>Language (3)</w:t>
      </w:r>
    </w:p>
    <w:p w:rsidR="00A77B3E" w:rsidRDefault="00A66DE8">
      <w:pPr>
        <w:tabs>
          <w:tab w:val="right" w:pos="270"/>
        </w:tabs>
        <w:spacing w:line="276" w:lineRule="auto"/>
        <w:ind w:left="360" w:hanging="360"/>
        <w:rPr>
          <w:rFonts w:ascii="Arial" w:eastAsia="Arial" w:hAnsi="Arial" w:cs="Arial"/>
          <w:sz w:val="16"/>
          <w:szCs w:val="16"/>
        </w:rPr>
      </w:pPr>
      <w:proofErr w:type="gramStart"/>
      <w:r>
        <w:rPr>
          <w:rFonts w:ascii="Arial" w:eastAsia="Arial" w:hAnsi="Arial" w:cs="Arial"/>
          <w:sz w:val="16"/>
          <w:szCs w:val="16"/>
        </w:rPr>
        <w:t>ASL 415 American Sign Language Syntax</w:t>
      </w:r>
      <w:proofErr w:type="gramEnd"/>
      <w:r>
        <w:rPr>
          <w:rFonts w:ascii="Arial" w:eastAsia="Arial" w:hAnsi="Arial" w:cs="Arial"/>
          <w:sz w:val="16"/>
          <w:szCs w:val="16"/>
        </w:rPr>
        <w:t xml:space="preserve"> </w:t>
      </w:r>
    </w:p>
    <w:p w:rsidR="00A77B3E" w:rsidRDefault="00A66DE8">
      <w:pPr>
        <w:tabs>
          <w:tab w:val="right" w:pos="270"/>
        </w:tabs>
        <w:spacing w:line="276" w:lineRule="auto"/>
        <w:ind w:left="360" w:hanging="360"/>
        <w:rPr>
          <w:rFonts w:ascii="Arial" w:eastAsia="Arial" w:hAnsi="Arial" w:cs="Arial"/>
          <w:sz w:val="16"/>
          <w:szCs w:val="16"/>
        </w:rPr>
      </w:pPr>
      <w:proofErr w:type="gramStart"/>
      <w:r>
        <w:rPr>
          <w:rFonts w:ascii="Arial" w:eastAsia="Arial" w:hAnsi="Arial" w:cs="Arial"/>
          <w:sz w:val="16"/>
          <w:szCs w:val="16"/>
        </w:rPr>
        <w:t>and</w:t>
      </w:r>
      <w:proofErr w:type="gramEnd"/>
      <w:r>
        <w:rPr>
          <w:rFonts w:ascii="Arial" w:eastAsia="Arial" w:hAnsi="Arial" w:cs="Arial"/>
          <w:sz w:val="16"/>
          <w:szCs w:val="16"/>
        </w:rPr>
        <w:t xml:space="preserve"> Semantics (3)</w:t>
      </w:r>
    </w:p>
    <w:p w:rsidR="00A77B3E" w:rsidRDefault="00A66DE8">
      <w:pPr>
        <w:tabs>
          <w:tab w:val="right" w:pos="270"/>
        </w:tabs>
        <w:spacing w:line="276" w:lineRule="auto"/>
        <w:ind w:left="360" w:hanging="360"/>
        <w:rPr>
          <w:rFonts w:ascii="Arial" w:eastAsia="Arial" w:hAnsi="Arial" w:cs="Arial"/>
          <w:sz w:val="16"/>
          <w:szCs w:val="16"/>
        </w:rPr>
      </w:pPr>
      <w:proofErr w:type="gramStart"/>
      <w:r>
        <w:rPr>
          <w:rFonts w:ascii="Arial" w:eastAsia="Arial" w:hAnsi="Arial" w:cs="Arial"/>
          <w:sz w:val="16"/>
          <w:szCs w:val="16"/>
        </w:rPr>
        <w:t>ASL 420 Sociolinguistics of Deaf</w:t>
      </w:r>
      <w:proofErr w:type="gramEnd"/>
      <w:r>
        <w:rPr>
          <w:rFonts w:ascii="Arial" w:eastAsia="Arial" w:hAnsi="Arial" w:cs="Arial"/>
          <w:sz w:val="16"/>
          <w:szCs w:val="16"/>
        </w:rPr>
        <w:t xml:space="preserve"> </w:t>
      </w:r>
    </w:p>
    <w:p w:rsidR="00A77B3E" w:rsidRDefault="00A66DE8">
      <w:pPr>
        <w:tabs>
          <w:tab w:val="right" w:pos="270"/>
        </w:tabs>
        <w:spacing w:line="276" w:lineRule="auto"/>
        <w:ind w:left="360" w:hanging="360"/>
        <w:rPr>
          <w:rFonts w:ascii="Arial" w:eastAsia="Arial" w:hAnsi="Arial" w:cs="Arial"/>
          <w:sz w:val="16"/>
          <w:szCs w:val="16"/>
        </w:rPr>
      </w:pPr>
      <w:r>
        <w:rPr>
          <w:rFonts w:ascii="Arial" w:eastAsia="Arial" w:hAnsi="Arial" w:cs="Arial"/>
          <w:sz w:val="16"/>
          <w:szCs w:val="16"/>
        </w:rPr>
        <w:t>Communities (3)</w:t>
      </w:r>
    </w:p>
    <w:p w:rsidR="00A77B3E" w:rsidRDefault="00A66DE8">
      <w:pPr>
        <w:tabs>
          <w:tab w:val="right" w:pos="270"/>
        </w:tabs>
        <w:spacing w:line="276" w:lineRule="auto"/>
        <w:ind w:left="360" w:hanging="360"/>
        <w:rPr>
          <w:rFonts w:ascii="Arial" w:eastAsia="Arial" w:hAnsi="Arial" w:cs="Arial"/>
          <w:sz w:val="16"/>
          <w:szCs w:val="16"/>
        </w:rPr>
      </w:pPr>
      <w:r>
        <w:rPr>
          <w:rFonts w:ascii="Arial" w:eastAsia="Arial" w:hAnsi="Arial" w:cs="Arial"/>
          <w:sz w:val="16"/>
          <w:szCs w:val="16"/>
        </w:rPr>
        <w:t>LING 315 Structure of English I (4)</w:t>
      </w:r>
    </w:p>
    <w:p w:rsidR="00A77B3E" w:rsidRDefault="00A66DE8">
      <w:pPr>
        <w:tabs>
          <w:tab w:val="right" w:pos="270"/>
        </w:tabs>
        <w:spacing w:line="276" w:lineRule="auto"/>
        <w:ind w:left="360" w:hanging="360"/>
        <w:rPr>
          <w:rFonts w:ascii="Arial" w:eastAsia="Arial" w:hAnsi="Arial" w:cs="Arial"/>
          <w:sz w:val="16"/>
          <w:szCs w:val="16"/>
        </w:rPr>
      </w:pPr>
      <w:r>
        <w:rPr>
          <w:rFonts w:ascii="Arial" w:eastAsia="Arial" w:hAnsi="Arial" w:cs="Arial"/>
          <w:sz w:val="16"/>
          <w:szCs w:val="16"/>
        </w:rPr>
        <w:t>SPED 406 Special Individual Studies (1-15)</w:t>
      </w:r>
    </w:p>
    <w:p w:rsidR="00A77B3E" w:rsidRDefault="00A66DE8">
      <w:pPr>
        <w:tabs>
          <w:tab w:val="right" w:pos="270"/>
        </w:tabs>
        <w:spacing w:line="276" w:lineRule="auto"/>
        <w:ind w:left="360" w:hanging="360"/>
        <w:rPr>
          <w:rFonts w:ascii="Arial" w:eastAsia="Arial" w:hAnsi="Arial" w:cs="Arial"/>
          <w:sz w:val="16"/>
          <w:szCs w:val="16"/>
        </w:rPr>
      </w:pPr>
      <w:r>
        <w:rPr>
          <w:rFonts w:ascii="Arial" w:eastAsia="Arial" w:hAnsi="Arial" w:cs="Arial"/>
          <w:sz w:val="16"/>
          <w:szCs w:val="16"/>
        </w:rPr>
        <w:t xml:space="preserve">SPED 407 </w:t>
      </w:r>
      <w:proofErr w:type="gramStart"/>
      <w:r>
        <w:rPr>
          <w:rFonts w:ascii="Arial" w:eastAsia="Arial" w:hAnsi="Arial" w:cs="Arial"/>
          <w:sz w:val="16"/>
          <w:szCs w:val="16"/>
        </w:rPr>
        <w:t>Seminar</w:t>
      </w:r>
      <w:proofErr w:type="gramEnd"/>
      <w:r>
        <w:rPr>
          <w:rFonts w:ascii="Arial" w:eastAsia="Arial" w:hAnsi="Arial" w:cs="Arial"/>
          <w:sz w:val="16"/>
          <w:szCs w:val="16"/>
        </w:rPr>
        <w:t>: ASL Studies (1-3)</w:t>
      </w:r>
    </w:p>
    <w:p w:rsidR="00A77B3E" w:rsidRDefault="00A66DE8">
      <w:pPr>
        <w:tabs>
          <w:tab w:val="right" w:pos="270"/>
        </w:tabs>
        <w:spacing w:line="276" w:lineRule="auto"/>
        <w:ind w:left="360" w:hanging="360"/>
        <w:rPr>
          <w:rFonts w:ascii="Arial" w:eastAsia="Arial" w:hAnsi="Arial" w:cs="Arial"/>
          <w:sz w:val="16"/>
          <w:szCs w:val="16"/>
        </w:rPr>
      </w:pPr>
      <w:r>
        <w:rPr>
          <w:rFonts w:ascii="Arial" w:eastAsia="Arial" w:hAnsi="Arial" w:cs="Arial"/>
          <w:sz w:val="16"/>
          <w:szCs w:val="16"/>
        </w:rPr>
        <w:t>SPED 408 Workshop (1-15)</w:t>
      </w:r>
    </w:p>
    <w:p w:rsidR="00A77B3E" w:rsidRDefault="00A66DE8">
      <w:pPr>
        <w:tabs>
          <w:tab w:val="right" w:pos="270"/>
        </w:tabs>
        <w:spacing w:line="276" w:lineRule="auto"/>
        <w:ind w:left="360" w:hanging="360"/>
        <w:rPr>
          <w:rFonts w:ascii="Arial" w:eastAsia="Arial" w:hAnsi="Arial" w:cs="Arial"/>
          <w:sz w:val="16"/>
          <w:szCs w:val="16"/>
        </w:rPr>
      </w:pPr>
      <w:r>
        <w:rPr>
          <w:rFonts w:ascii="Arial" w:eastAsia="Arial" w:hAnsi="Arial" w:cs="Arial"/>
          <w:sz w:val="16"/>
          <w:szCs w:val="16"/>
        </w:rPr>
        <w:t>SPED 409 Practicum (1-12)</w:t>
      </w:r>
    </w:p>
    <w:p w:rsidR="00A77B3E" w:rsidRDefault="00A66DE8">
      <w:pPr>
        <w:spacing w:line="276" w:lineRule="auto"/>
        <w:ind w:left="200"/>
        <w:rPr>
          <w:rFonts w:ascii="Arial" w:eastAsia="Arial" w:hAnsi="Arial" w:cs="Arial"/>
          <w:sz w:val="16"/>
          <w:szCs w:val="16"/>
        </w:rPr>
      </w:pPr>
      <w:r>
        <w:rPr>
          <w:rFonts w:ascii="Arial" w:eastAsia="Arial" w:hAnsi="Arial" w:cs="Arial"/>
          <w:sz w:val="16"/>
          <w:szCs w:val="16"/>
        </w:rPr>
        <w:t>Electives (8-9)</w:t>
      </w:r>
    </w:p>
    <w:p w:rsidR="00A77B3E" w:rsidRDefault="00A66DE8">
      <w:pPr>
        <w:spacing w:line="276" w:lineRule="auto"/>
        <w:ind w:left="200"/>
        <w:rPr>
          <w:rFonts w:ascii="Arial" w:eastAsia="Arial" w:hAnsi="Arial" w:cs="Arial"/>
          <w:sz w:val="16"/>
          <w:szCs w:val="16"/>
        </w:rPr>
      </w:pPr>
      <w:r>
        <w:rPr>
          <w:rFonts w:ascii="Arial" w:eastAsia="Arial" w:hAnsi="Arial" w:cs="Arial"/>
          <w:sz w:val="16"/>
          <w:szCs w:val="16"/>
        </w:rPr>
        <w:lastRenderedPageBreak/>
        <w:t xml:space="preserve">8-9 upper division credits in ASL Studies, </w:t>
      </w:r>
    </w:p>
    <w:p w:rsidR="00A77B3E" w:rsidRDefault="00A66DE8">
      <w:pPr>
        <w:spacing w:line="276" w:lineRule="auto"/>
        <w:ind w:left="200"/>
        <w:rPr>
          <w:rFonts w:ascii="Arial" w:eastAsia="Arial" w:hAnsi="Arial" w:cs="Arial"/>
          <w:sz w:val="16"/>
          <w:szCs w:val="16"/>
        </w:rPr>
      </w:pPr>
      <w:r>
        <w:rPr>
          <w:rFonts w:ascii="Arial" w:eastAsia="Arial" w:hAnsi="Arial" w:cs="Arial"/>
          <w:sz w:val="16"/>
          <w:szCs w:val="16"/>
        </w:rPr>
        <w:t xml:space="preserve">Teacher Preparation: Deaf Education, </w:t>
      </w:r>
    </w:p>
    <w:p w:rsidR="00A77B3E" w:rsidRDefault="00A66DE8">
      <w:pPr>
        <w:spacing w:line="276" w:lineRule="auto"/>
        <w:ind w:left="200"/>
        <w:rPr>
          <w:rFonts w:ascii="Arial" w:eastAsia="Arial" w:hAnsi="Arial" w:cs="Arial"/>
          <w:sz w:val="16"/>
          <w:szCs w:val="16"/>
        </w:rPr>
      </w:pPr>
      <w:proofErr w:type="gramStart"/>
      <w:r>
        <w:rPr>
          <w:rFonts w:ascii="Arial" w:eastAsia="Arial" w:hAnsi="Arial" w:cs="Arial"/>
          <w:sz w:val="16"/>
          <w:szCs w:val="16"/>
        </w:rPr>
        <w:t>Linguistics,</w:t>
      </w:r>
      <w:proofErr w:type="gramEnd"/>
      <w:r>
        <w:rPr>
          <w:rFonts w:ascii="Arial" w:eastAsia="Arial" w:hAnsi="Arial" w:cs="Arial"/>
          <w:sz w:val="16"/>
          <w:szCs w:val="16"/>
        </w:rPr>
        <w:t xml:space="preserve"> or Special Education.</w:t>
      </w:r>
    </w:p>
    <w:p w:rsidR="00A77B3E" w:rsidRDefault="00A66DE8">
      <w:pPr>
        <w:spacing w:line="276" w:lineRule="auto"/>
        <w:rPr>
          <w:rFonts w:ascii="Arial" w:eastAsia="Arial" w:hAnsi="Arial" w:cs="Arial"/>
          <w:sz w:val="16"/>
          <w:szCs w:val="16"/>
        </w:rPr>
      </w:pPr>
      <w:r>
        <w:rPr>
          <w:rFonts w:ascii="Arial" w:eastAsia="Arial" w:hAnsi="Arial" w:cs="Arial"/>
          <w:sz w:val="16"/>
          <w:szCs w:val="16"/>
        </w:rPr>
        <w:t>* Must be taken in numerical order</w:t>
      </w:r>
    </w:p>
    <w:p w:rsidR="00A77B3E" w:rsidRDefault="00A77B3E"/>
    <w:p w:rsidR="00A77B3E" w:rsidRDefault="00A66DE8">
      <w:r>
        <w:t>Proposed Catalog Copy for ASL Studies Program</w:t>
      </w:r>
    </w:p>
    <w:p w:rsidR="00A77B3E" w:rsidRDefault="00A66DE8">
      <w:pPr>
        <w:rPr>
          <w:rFonts w:ascii="Arial" w:eastAsia="Arial" w:hAnsi="Arial" w:cs="Arial"/>
          <w:b/>
          <w:bCs/>
          <w:sz w:val="18"/>
          <w:szCs w:val="18"/>
        </w:rPr>
      </w:pPr>
      <w:r>
        <w:rPr>
          <w:rFonts w:ascii="Arial" w:eastAsia="Arial" w:hAnsi="Arial" w:cs="Arial"/>
          <w:b/>
          <w:bCs/>
          <w:sz w:val="18"/>
          <w:szCs w:val="18"/>
        </w:rPr>
        <w:t>American Sign Language Studies major</w:t>
      </w:r>
    </w:p>
    <w:p w:rsidR="00A77B3E" w:rsidRDefault="00A66DE8">
      <w:pPr>
        <w:rPr>
          <w:rFonts w:ascii="Arial" w:eastAsia="Arial" w:hAnsi="Arial" w:cs="Arial"/>
          <w:b/>
          <w:bCs/>
          <w:sz w:val="18"/>
          <w:szCs w:val="18"/>
        </w:rPr>
      </w:pPr>
      <w:proofErr w:type="gramStart"/>
      <w:r>
        <w:rPr>
          <w:rFonts w:ascii="Arial" w:eastAsia="Arial" w:hAnsi="Arial" w:cs="Arial"/>
          <w:b/>
          <w:bCs/>
          <w:sz w:val="18"/>
          <w:szCs w:val="18"/>
        </w:rPr>
        <w:t>prerequisites</w:t>
      </w:r>
      <w:proofErr w:type="gramEnd"/>
      <w:r>
        <w:rPr>
          <w:rFonts w:ascii="Arial" w:eastAsia="Arial" w:hAnsi="Arial" w:cs="Arial"/>
          <w:b/>
          <w:bCs/>
          <w:sz w:val="18"/>
          <w:szCs w:val="18"/>
        </w:rPr>
        <w:t>:</w:t>
      </w:r>
    </w:p>
    <w:p w:rsidR="00A77B3E" w:rsidRDefault="00A66DE8">
      <w:pPr>
        <w:rPr>
          <w:rFonts w:ascii="Arial" w:eastAsia="Arial" w:hAnsi="Arial" w:cs="Arial"/>
          <w:sz w:val="18"/>
          <w:szCs w:val="18"/>
        </w:rPr>
      </w:pPr>
      <w:r>
        <w:rPr>
          <w:rFonts w:ascii="Arial" w:eastAsia="Arial" w:hAnsi="Arial" w:cs="Arial"/>
          <w:sz w:val="18"/>
          <w:szCs w:val="18"/>
        </w:rPr>
        <w:t>ASL 101 American Sign Language I* (4)</w:t>
      </w:r>
    </w:p>
    <w:p w:rsidR="00A77B3E" w:rsidRDefault="00A66DE8">
      <w:pPr>
        <w:rPr>
          <w:rFonts w:ascii="Arial" w:eastAsia="Arial" w:hAnsi="Arial" w:cs="Arial"/>
          <w:sz w:val="18"/>
          <w:szCs w:val="18"/>
        </w:rPr>
      </w:pPr>
      <w:r>
        <w:rPr>
          <w:rFonts w:ascii="Arial" w:eastAsia="Arial" w:hAnsi="Arial" w:cs="Arial"/>
          <w:sz w:val="18"/>
          <w:szCs w:val="18"/>
        </w:rPr>
        <w:t>ASL 102 American Sign Language II* (4)</w:t>
      </w:r>
    </w:p>
    <w:p w:rsidR="00A77B3E" w:rsidRDefault="00A66DE8">
      <w:pPr>
        <w:rPr>
          <w:rFonts w:ascii="Arial" w:eastAsia="Arial" w:hAnsi="Arial" w:cs="Arial"/>
          <w:sz w:val="18"/>
          <w:szCs w:val="18"/>
        </w:rPr>
      </w:pPr>
      <w:r>
        <w:rPr>
          <w:rFonts w:ascii="Arial" w:eastAsia="Arial" w:hAnsi="Arial" w:cs="Arial"/>
          <w:sz w:val="18"/>
          <w:szCs w:val="18"/>
        </w:rPr>
        <w:t>ASL 103 American Sign Language III* (4)</w:t>
      </w:r>
    </w:p>
    <w:p w:rsidR="00A77B3E" w:rsidRDefault="00A66DE8">
      <w:pPr>
        <w:rPr>
          <w:rFonts w:ascii="Arial" w:eastAsia="Arial" w:hAnsi="Arial" w:cs="Arial"/>
          <w:sz w:val="18"/>
          <w:szCs w:val="18"/>
        </w:rPr>
      </w:pPr>
      <w:r>
        <w:rPr>
          <w:rFonts w:ascii="Arial" w:eastAsia="Arial" w:hAnsi="Arial" w:cs="Arial"/>
          <w:sz w:val="18"/>
          <w:szCs w:val="18"/>
        </w:rPr>
        <w:t>LING 210 Introduction to Linguistics (4)</w:t>
      </w:r>
    </w:p>
    <w:p w:rsidR="00A77B3E" w:rsidRDefault="00A66DE8">
      <w:pPr>
        <w:rPr>
          <w:rFonts w:ascii="Arial" w:eastAsia="Arial" w:hAnsi="Arial" w:cs="Arial"/>
          <w:sz w:val="18"/>
          <w:szCs w:val="18"/>
        </w:rPr>
      </w:pPr>
      <w:r>
        <w:rPr>
          <w:rFonts w:ascii="Arial" w:eastAsia="Arial" w:hAnsi="Arial" w:cs="Arial"/>
          <w:sz w:val="18"/>
          <w:szCs w:val="18"/>
        </w:rPr>
        <w:t>ASL 201 American Sign Language IV* (4)</w:t>
      </w:r>
    </w:p>
    <w:p w:rsidR="00A77B3E" w:rsidRDefault="00A66DE8">
      <w:pPr>
        <w:rPr>
          <w:rFonts w:ascii="Arial" w:eastAsia="Arial" w:hAnsi="Arial" w:cs="Arial"/>
          <w:sz w:val="18"/>
          <w:szCs w:val="18"/>
        </w:rPr>
      </w:pPr>
      <w:r>
        <w:rPr>
          <w:rFonts w:ascii="Arial" w:eastAsia="Arial" w:hAnsi="Arial" w:cs="Arial"/>
          <w:sz w:val="18"/>
          <w:szCs w:val="18"/>
        </w:rPr>
        <w:t>ASL 202 American Sign Language V* (4)</w:t>
      </w:r>
    </w:p>
    <w:p w:rsidR="00A77B3E" w:rsidRDefault="00A66DE8">
      <w:pPr>
        <w:rPr>
          <w:rFonts w:ascii="Arial" w:eastAsia="Arial" w:hAnsi="Arial" w:cs="Arial"/>
          <w:sz w:val="18"/>
          <w:szCs w:val="18"/>
        </w:rPr>
      </w:pPr>
      <w:r>
        <w:rPr>
          <w:rFonts w:ascii="Arial" w:eastAsia="Arial" w:hAnsi="Arial" w:cs="Arial"/>
          <w:sz w:val="18"/>
          <w:szCs w:val="18"/>
        </w:rPr>
        <w:t>ASL 203 American Sign Language VI* (4)</w:t>
      </w:r>
    </w:p>
    <w:p w:rsidR="00A77B3E" w:rsidRDefault="00A66DE8">
      <w:pPr>
        <w:rPr>
          <w:rFonts w:ascii="Arial" w:eastAsia="Arial" w:hAnsi="Arial" w:cs="Arial"/>
          <w:sz w:val="20"/>
          <w:szCs w:val="20"/>
        </w:rPr>
      </w:pPr>
      <w:r>
        <w:rPr>
          <w:rFonts w:ascii="Arial" w:eastAsia="Arial" w:hAnsi="Arial" w:cs="Arial"/>
          <w:sz w:val="20"/>
          <w:szCs w:val="20"/>
        </w:rPr>
        <w:t xml:space="preserve"> </w:t>
      </w:r>
    </w:p>
    <w:p w:rsidR="00A77B3E" w:rsidRDefault="00A66DE8">
      <w:pPr>
        <w:rPr>
          <w:rFonts w:ascii="Arial" w:eastAsia="Arial" w:hAnsi="Arial" w:cs="Arial"/>
          <w:sz w:val="18"/>
          <w:szCs w:val="18"/>
        </w:rPr>
      </w:pPr>
      <w:r>
        <w:rPr>
          <w:rFonts w:ascii="Arial" w:eastAsia="Arial" w:hAnsi="Arial" w:cs="Arial"/>
          <w:sz w:val="18"/>
          <w:szCs w:val="18"/>
        </w:rPr>
        <w:t>ASL Studies majors must have a grade of C</w:t>
      </w:r>
    </w:p>
    <w:p w:rsidR="00A77B3E" w:rsidRDefault="00A66DE8">
      <w:pPr>
        <w:rPr>
          <w:rFonts w:ascii="Arial" w:eastAsia="Arial" w:hAnsi="Arial" w:cs="Arial"/>
          <w:sz w:val="18"/>
          <w:szCs w:val="18"/>
        </w:rPr>
      </w:pPr>
      <w:proofErr w:type="gramStart"/>
      <w:r>
        <w:rPr>
          <w:rFonts w:ascii="Arial" w:eastAsia="Arial" w:hAnsi="Arial" w:cs="Arial"/>
          <w:sz w:val="18"/>
          <w:szCs w:val="18"/>
        </w:rPr>
        <w:t>or</w:t>
      </w:r>
      <w:proofErr w:type="gramEnd"/>
      <w:r>
        <w:rPr>
          <w:rFonts w:ascii="Arial" w:eastAsia="Arial" w:hAnsi="Arial" w:cs="Arial"/>
          <w:sz w:val="18"/>
          <w:szCs w:val="18"/>
        </w:rPr>
        <w:t xml:space="preserve"> better in courses that are used to satisfy</w:t>
      </w:r>
    </w:p>
    <w:p w:rsidR="00A77B3E" w:rsidRDefault="00A66DE8">
      <w:pPr>
        <w:rPr>
          <w:rFonts w:ascii="Arial" w:eastAsia="Arial" w:hAnsi="Arial" w:cs="Arial"/>
          <w:sz w:val="18"/>
          <w:szCs w:val="18"/>
        </w:rPr>
      </w:pPr>
      <w:proofErr w:type="gramStart"/>
      <w:r>
        <w:rPr>
          <w:rFonts w:ascii="Arial" w:eastAsia="Arial" w:hAnsi="Arial" w:cs="Arial"/>
          <w:sz w:val="18"/>
          <w:szCs w:val="18"/>
        </w:rPr>
        <w:t>the</w:t>
      </w:r>
      <w:proofErr w:type="gramEnd"/>
      <w:r>
        <w:rPr>
          <w:rFonts w:ascii="Arial" w:eastAsia="Arial" w:hAnsi="Arial" w:cs="Arial"/>
          <w:sz w:val="18"/>
          <w:szCs w:val="18"/>
        </w:rPr>
        <w:t xml:space="preserve"> major requirement.</w:t>
      </w:r>
    </w:p>
    <w:p w:rsidR="00A77B3E" w:rsidRDefault="00A66DE8">
      <w:pPr>
        <w:spacing w:line="276" w:lineRule="auto"/>
        <w:ind w:left="40"/>
        <w:rPr>
          <w:rFonts w:ascii="Arial" w:eastAsia="Arial" w:hAnsi="Arial" w:cs="Arial"/>
          <w:b/>
          <w:bCs/>
          <w:sz w:val="18"/>
          <w:szCs w:val="18"/>
        </w:rPr>
      </w:pPr>
      <w:r>
        <w:rPr>
          <w:rFonts w:ascii="Arial" w:eastAsia="Arial" w:hAnsi="Arial" w:cs="Arial"/>
          <w:b/>
          <w:bCs/>
          <w:sz w:val="18"/>
          <w:szCs w:val="18"/>
        </w:rPr>
        <w:t>American Sign Language studies</w:t>
      </w:r>
    </w:p>
    <w:p w:rsidR="00A77B3E" w:rsidRDefault="00A66DE8">
      <w:pPr>
        <w:spacing w:line="276" w:lineRule="auto"/>
        <w:rPr>
          <w:rFonts w:ascii="Arial" w:eastAsia="Arial" w:hAnsi="Arial" w:cs="Arial"/>
          <w:sz w:val="18"/>
          <w:szCs w:val="18"/>
        </w:rPr>
      </w:pPr>
      <w:r>
        <w:rPr>
          <w:rFonts w:ascii="Arial" w:eastAsia="Arial" w:hAnsi="Arial" w:cs="Arial"/>
          <w:sz w:val="18"/>
          <w:szCs w:val="18"/>
        </w:rPr>
        <w:t>(B.A. only: 64 credits beyond first year ASL)</w:t>
      </w:r>
    </w:p>
    <w:p w:rsidR="00A77B3E" w:rsidRDefault="00A66DE8">
      <w:pPr>
        <w:rPr>
          <w:rFonts w:ascii="Arial" w:eastAsia="Arial" w:hAnsi="Arial" w:cs="Arial"/>
          <w:b/>
          <w:bCs/>
          <w:sz w:val="18"/>
          <w:szCs w:val="18"/>
        </w:rPr>
      </w:pPr>
      <w:r>
        <w:rPr>
          <w:rFonts w:ascii="Arial" w:eastAsia="Arial" w:hAnsi="Arial" w:cs="Arial"/>
          <w:b/>
          <w:bCs/>
          <w:sz w:val="18"/>
          <w:szCs w:val="18"/>
        </w:rPr>
        <w:t>American Sign Language Studies major</w:t>
      </w:r>
    </w:p>
    <w:p w:rsidR="00A77B3E" w:rsidRDefault="00A66DE8">
      <w:pPr>
        <w:rPr>
          <w:rFonts w:ascii="Arial" w:eastAsia="Arial" w:hAnsi="Arial" w:cs="Arial"/>
          <w:b/>
          <w:bCs/>
          <w:sz w:val="18"/>
          <w:szCs w:val="18"/>
        </w:rPr>
      </w:pPr>
      <w:proofErr w:type="gramStart"/>
      <w:r>
        <w:rPr>
          <w:rFonts w:ascii="Arial" w:eastAsia="Arial" w:hAnsi="Arial" w:cs="Arial"/>
          <w:b/>
          <w:bCs/>
          <w:sz w:val="18"/>
          <w:szCs w:val="18"/>
        </w:rPr>
        <w:t>required</w:t>
      </w:r>
      <w:proofErr w:type="gramEnd"/>
      <w:r>
        <w:rPr>
          <w:rFonts w:ascii="Arial" w:eastAsia="Arial" w:hAnsi="Arial" w:cs="Arial"/>
          <w:b/>
          <w:bCs/>
          <w:sz w:val="18"/>
          <w:szCs w:val="18"/>
        </w:rPr>
        <w:t xml:space="preserve"> courses:</w:t>
      </w:r>
    </w:p>
    <w:p w:rsidR="00A77B3E" w:rsidRDefault="00A66DE8">
      <w:pPr>
        <w:rPr>
          <w:rFonts w:ascii="Arial" w:eastAsia="Arial" w:hAnsi="Arial" w:cs="Arial"/>
          <w:sz w:val="18"/>
          <w:szCs w:val="18"/>
        </w:rPr>
      </w:pPr>
      <w:r>
        <w:rPr>
          <w:rFonts w:ascii="Arial" w:eastAsia="Arial" w:hAnsi="Arial" w:cs="Arial"/>
          <w:sz w:val="18"/>
          <w:szCs w:val="18"/>
        </w:rPr>
        <w:t>ASL 301 American Sign Language VII* (4)</w:t>
      </w:r>
    </w:p>
    <w:p w:rsidR="00A77B3E" w:rsidRDefault="00A66DE8">
      <w:pPr>
        <w:rPr>
          <w:rFonts w:ascii="Arial" w:eastAsia="Arial" w:hAnsi="Arial" w:cs="Arial"/>
          <w:sz w:val="18"/>
          <w:szCs w:val="18"/>
        </w:rPr>
      </w:pPr>
      <w:r>
        <w:rPr>
          <w:rFonts w:ascii="Arial" w:eastAsia="Arial" w:hAnsi="Arial" w:cs="Arial"/>
          <w:sz w:val="18"/>
          <w:szCs w:val="18"/>
        </w:rPr>
        <w:t>ASL 302 American Sign Language VIII* (4)</w:t>
      </w:r>
    </w:p>
    <w:p w:rsidR="00A77B3E" w:rsidRDefault="00A66DE8">
      <w:pPr>
        <w:rPr>
          <w:rFonts w:ascii="Arial" w:eastAsia="Arial" w:hAnsi="Arial" w:cs="Arial"/>
          <w:sz w:val="18"/>
          <w:szCs w:val="18"/>
        </w:rPr>
      </w:pPr>
      <w:r>
        <w:rPr>
          <w:rFonts w:ascii="Arial" w:eastAsia="Arial" w:hAnsi="Arial" w:cs="Arial"/>
          <w:sz w:val="18"/>
          <w:szCs w:val="18"/>
        </w:rPr>
        <w:t>ASL 303 American Sign Language IX* (4)</w:t>
      </w:r>
    </w:p>
    <w:p w:rsidR="00A77B3E" w:rsidRDefault="00A66DE8">
      <w:pPr>
        <w:rPr>
          <w:rFonts w:ascii="Arial" w:eastAsia="Arial" w:hAnsi="Arial" w:cs="Arial"/>
          <w:sz w:val="18"/>
          <w:szCs w:val="18"/>
        </w:rPr>
      </w:pPr>
      <w:r>
        <w:rPr>
          <w:rFonts w:ascii="Arial" w:eastAsia="Arial" w:hAnsi="Arial" w:cs="Arial"/>
          <w:sz w:val="18"/>
          <w:szCs w:val="18"/>
        </w:rPr>
        <w:t>ASL 330 Special Topics in American Sign</w:t>
      </w:r>
    </w:p>
    <w:p w:rsidR="00A77B3E" w:rsidRDefault="00A66DE8">
      <w:pPr>
        <w:rPr>
          <w:rFonts w:ascii="Arial" w:eastAsia="Arial" w:hAnsi="Arial" w:cs="Arial"/>
          <w:sz w:val="18"/>
          <w:szCs w:val="18"/>
        </w:rPr>
      </w:pPr>
      <w:r>
        <w:rPr>
          <w:rFonts w:ascii="Arial" w:eastAsia="Arial" w:hAnsi="Arial" w:cs="Arial"/>
          <w:sz w:val="18"/>
          <w:szCs w:val="18"/>
        </w:rPr>
        <w:t>Language (3)</w:t>
      </w:r>
    </w:p>
    <w:p w:rsidR="00A77B3E" w:rsidRDefault="00A66DE8">
      <w:pPr>
        <w:rPr>
          <w:rFonts w:ascii="Arial" w:eastAsia="Arial" w:hAnsi="Arial" w:cs="Arial"/>
          <w:sz w:val="18"/>
          <w:szCs w:val="18"/>
        </w:rPr>
      </w:pPr>
      <w:r>
        <w:rPr>
          <w:rFonts w:ascii="Arial" w:eastAsia="Arial" w:hAnsi="Arial" w:cs="Arial"/>
          <w:sz w:val="18"/>
          <w:szCs w:val="18"/>
        </w:rPr>
        <w:t>ASL 339 Service Learning (3)</w:t>
      </w:r>
    </w:p>
    <w:p w:rsidR="00A77B3E" w:rsidRDefault="00A66DE8">
      <w:pPr>
        <w:rPr>
          <w:rFonts w:ascii="Arial" w:eastAsia="Arial" w:hAnsi="Arial" w:cs="Arial"/>
          <w:sz w:val="18"/>
          <w:szCs w:val="18"/>
        </w:rPr>
      </w:pPr>
      <w:r>
        <w:rPr>
          <w:rFonts w:ascii="Arial" w:eastAsia="Arial" w:hAnsi="Arial" w:cs="Arial"/>
          <w:sz w:val="18"/>
          <w:szCs w:val="18"/>
        </w:rPr>
        <w:t>INT 353 Linguistics of ASL (3)</w:t>
      </w:r>
    </w:p>
    <w:p w:rsidR="00A77B3E" w:rsidRDefault="00A66DE8">
      <w:pPr>
        <w:rPr>
          <w:rFonts w:ascii="Arial" w:eastAsia="Arial" w:hAnsi="Arial" w:cs="Arial"/>
          <w:sz w:val="18"/>
          <w:szCs w:val="18"/>
        </w:rPr>
      </w:pPr>
      <w:r>
        <w:rPr>
          <w:rFonts w:ascii="Arial" w:eastAsia="Arial" w:hAnsi="Arial" w:cs="Arial"/>
          <w:sz w:val="18"/>
          <w:szCs w:val="18"/>
        </w:rPr>
        <w:t>TPD 456 First and Second Language Acquisition:</w:t>
      </w:r>
    </w:p>
    <w:p w:rsidR="00A77B3E" w:rsidRDefault="00A66DE8">
      <w:pPr>
        <w:rPr>
          <w:rFonts w:ascii="Arial" w:eastAsia="Arial" w:hAnsi="Arial" w:cs="Arial"/>
          <w:sz w:val="18"/>
          <w:szCs w:val="18"/>
        </w:rPr>
      </w:pPr>
      <w:r>
        <w:rPr>
          <w:rFonts w:ascii="Arial" w:eastAsia="Arial" w:hAnsi="Arial" w:cs="Arial"/>
          <w:sz w:val="18"/>
          <w:szCs w:val="18"/>
        </w:rPr>
        <w:t>Deaf and Hard of Hearing (3)</w:t>
      </w:r>
    </w:p>
    <w:p w:rsidR="00A77B3E" w:rsidRDefault="00A66DE8">
      <w:pPr>
        <w:rPr>
          <w:rFonts w:ascii="Arial" w:eastAsia="Arial" w:hAnsi="Arial" w:cs="Arial"/>
          <w:sz w:val="18"/>
          <w:szCs w:val="18"/>
        </w:rPr>
      </w:pPr>
      <w:proofErr w:type="gramStart"/>
      <w:r>
        <w:rPr>
          <w:rFonts w:ascii="Arial" w:eastAsia="Arial" w:hAnsi="Arial" w:cs="Arial"/>
          <w:sz w:val="18"/>
          <w:szCs w:val="18"/>
        </w:rPr>
        <w:t>ASL 415 American Sign Language Syntax</w:t>
      </w:r>
      <w:proofErr w:type="gramEnd"/>
    </w:p>
    <w:p w:rsidR="00A77B3E" w:rsidRDefault="00A66DE8">
      <w:pPr>
        <w:rPr>
          <w:rFonts w:ascii="Arial" w:eastAsia="Arial" w:hAnsi="Arial" w:cs="Arial"/>
          <w:sz w:val="18"/>
          <w:szCs w:val="18"/>
        </w:rPr>
      </w:pPr>
      <w:proofErr w:type="gramStart"/>
      <w:r>
        <w:rPr>
          <w:rFonts w:ascii="Arial" w:eastAsia="Arial" w:hAnsi="Arial" w:cs="Arial"/>
          <w:sz w:val="18"/>
          <w:szCs w:val="18"/>
        </w:rPr>
        <w:t>and</w:t>
      </w:r>
      <w:proofErr w:type="gramEnd"/>
      <w:r>
        <w:rPr>
          <w:rFonts w:ascii="Arial" w:eastAsia="Arial" w:hAnsi="Arial" w:cs="Arial"/>
          <w:sz w:val="18"/>
          <w:szCs w:val="18"/>
        </w:rPr>
        <w:t xml:space="preserve"> Semantics (3)</w:t>
      </w:r>
    </w:p>
    <w:p w:rsidR="00A77B3E" w:rsidRDefault="00A66DE8">
      <w:pPr>
        <w:rPr>
          <w:rFonts w:ascii="Arial" w:eastAsia="Arial" w:hAnsi="Arial" w:cs="Arial"/>
          <w:sz w:val="18"/>
          <w:szCs w:val="18"/>
        </w:rPr>
      </w:pPr>
      <w:r>
        <w:rPr>
          <w:rFonts w:ascii="Arial" w:eastAsia="Arial" w:hAnsi="Arial" w:cs="Arial"/>
          <w:sz w:val="18"/>
          <w:szCs w:val="18"/>
        </w:rPr>
        <w:t>ASL 420C Sociolinguistics of the</w:t>
      </w:r>
    </w:p>
    <w:p w:rsidR="00A77B3E" w:rsidRDefault="00A66DE8">
      <w:pPr>
        <w:rPr>
          <w:rFonts w:ascii="Arial" w:eastAsia="Arial" w:hAnsi="Arial" w:cs="Arial"/>
          <w:sz w:val="18"/>
          <w:szCs w:val="18"/>
        </w:rPr>
      </w:pPr>
      <w:r>
        <w:rPr>
          <w:rFonts w:ascii="Arial" w:eastAsia="Arial" w:hAnsi="Arial" w:cs="Arial"/>
          <w:sz w:val="18"/>
          <w:szCs w:val="18"/>
        </w:rPr>
        <w:t>Deaf Community (3)</w:t>
      </w:r>
    </w:p>
    <w:p w:rsidR="00A77B3E" w:rsidRDefault="00A66DE8">
      <w:pPr>
        <w:rPr>
          <w:rFonts w:ascii="Arial" w:eastAsia="Arial" w:hAnsi="Arial" w:cs="Arial"/>
          <w:sz w:val="18"/>
          <w:szCs w:val="18"/>
        </w:rPr>
      </w:pPr>
      <w:r>
        <w:rPr>
          <w:rFonts w:ascii="Arial" w:eastAsia="Arial" w:hAnsi="Arial" w:cs="Arial"/>
          <w:sz w:val="18"/>
          <w:szCs w:val="18"/>
        </w:rPr>
        <w:t xml:space="preserve">ASL 439 </w:t>
      </w:r>
      <w:proofErr w:type="gramStart"/>
      <w:r>
        <w:rPr>
          <w:rFonts w:ascii="Arial" w:eastAsia="Arial" w:hAnsi="Arial" w:cs="Arial"/>
          <w:sz w:val="18"/>
          <w:szCs w:val="18"/>
        </w:rPr>
        <w:t>Portfolio</w:t>
      </w:r>
      <w:proofErr w:type="gramEnd"/>
      <w:r>
        <w:rPr>
          <w:rFonts w:ascii="Arial" w:eastAsia="Arial" w:hAnsi="Arial" w:cs="Arial"/>
          <w:sz w:val="18"/>
          <w:szCs w:val="18"/>
        </w:rPr>
        <w:t xml:space="preserve"> (3)</w:t>
      </w:r>
    </w:p>
    <w:p w:rsidR="00A77B3E" w:rsidRDefault="00A66DE8">
      <w:pPr>
        <w:rPr>
          <w:rFonts w:ascii="Arial" w:eastAsia="Arial" w:hAnsi="Arial" w:cs="Arial"/>
          <w:sz w:val="18"/>
          <w:szCs w:val="18"/>
        </w:rPr>
      </w:pPr>
      <w:r>
        <w:rPr>
          <w:rFonts w:ascii="Arial" w:eastAsia="Arial" w:hAnsi="Arial" w:cs="Arial"/>
          <w:sz w:val="18"/>
          <w:szCs w:val="18"/>
        </w:rPr>
        <w:t xml:space="preserve"> </w:t>
      </w:r>
    </w:p>
    <w:p w:rsidR="00A77B3E" w:rsidRDefault="00A66DE8">
      <w:pPr>
        <w:rPr>
          <w:rFonts w:ascii="Arial" w:eastAsia="Arial" w:hAnsi="Arial" w:cs="Arial"/>
          <w:sz w:val="18"/>
          <w:szCs w:val="18"/>
        </w:rPr>
      </w:pPr>
      <w:r>
        <w:rPr>
          <w:rFonts w:ascii="Arial" w:eastAsia="Arial" w:hAnsi="Arial" w:cs="Arial"/>
          <w:sz w:val="18"/>
          <w:szCs w:val="18"/>
        </w:rPr>
        <w:t>Students will work with an advisor to com­-</w:t>
      </w:r>
    </w:p>
    <w:p w:rsidR="00A77B3E" w:rsidRDefault="00A66DE8">
      <w:pPr>
        <w:rPr>
          <w:rFonts w:ascii="Arial" w:eastAsia="Arial" w:hAnsi="Arial" w:cs="Arial"/>
          <w:sz w:val="18"/>
          <w:szCs w:val="18"/>
        </w:rPr>
      </w:pPr>
      <w:proofErr w:type="spellStart"/>
      <w:proofErr w:type="gramStart"/>
      <w:r>
        <w:rPr>
          <w:rFonts w:ascii="Arial" w:eastAsia="Arial" w:hAnsi="Arial" w:cs="Arial"/>
          <w:sz w:val="18"/>
          <w:szCs w:val="18"/>
        </w:rPr>
        <w:t>plete</w:t>
      </w:r>
      <w:proofErr w:type="spellEnd"/>
      <w:proofErr w:type="gramEnd"/>
      <w:r>
        <w:rPr>
          <w:rFonts w:ascii="Arial" w:eastAsia="Arial" w:hAnsi="Arial" w:cs="Arial"/>
          <w:sz w:val="18"/>
          <w:szCs w:val="18"/>
        </w:rPr>
        <w:t xml:space="preserve"> 30 credit hours from the following list</w:t>
      </w:r>
    </w:p>
    <w:p w:rsidR="00A77B3E" w:rsidRDefault="00A66DE8">
      <w:pPr>
        <w:rPr>
          <w:rFonts w:ascii="Arial" w:eastAsia="Arial" w:hAnsi="Arial" w:cs="Arial"/>
          <w:sz w:val="18"/>
          <w:szCs w:val="18"/>
        </w:rPr>
      </w:pPr>
      <w:proofErr w:type="gramStart"/>
      <w:r>
        <w:rPr>
          <w:rFonts w:ascii="Arial" w:eastAsia="Arial" w:hAnsi="Arial" w:cs="Arial"/>
          <w:sz w:val="18"/>
          <w:szCs w:val="18"/>
        </w:rPr>
        <w:t>of</w:t>
      </w:r>
      <w:proofErr w:type="gramEnd"/>
      <w:r>
        <w:rPr>
          <w:rFonts w:ascii="Arial" w:eastAsia="Arial" w:hAnsi="Arial" w:cs="Arial"/>
          <w:sz w:val="18"/>
          <w:szCs w:val="18"/>
        </w:rPr>
        <w:t xml:space="preserve"> approved courses</w:t>
      </w:r>
    </w:p>
    <w:p w:rsidR="00A77B3E" w:rsidRDefault="00A66DE8">
      <w:pPr>
        <w:rPr>
          <w:rFonts w:ascii="Arial" w:eastAsia="Arial" w:hAnsi="Arial" w:cs="Arial"/>
          <w:b/>
          <w:bCs/>
          <w:sz w:val="18"/>
          <w:szCs w:val="18"/>
        </w:rPr>
      </w:pPr>
      <w:r>
        <w:rPr>
          <w:rFonts w:ascii="Arial" w:eastAsia="Arial" w:hAnsi="Arial" w:cs="Arial"/>
          <w:b/>
          <w:bCs/>
          <w:sz w:val="18"/>
          <w:szCs w:val="18"/>
        </w:rPr>
        <w:t>American Sign Language Studies electives:</w:t>
      </w:r>
    </w:p>
    <w:p w:rsidR="00A77B3E" w:rsidRDefault="00A66DE8">
      <w:pPr>
        <w:rPr>
          <w:rFonts w:ascii="Arial" w:eastAsia="Arial" w:hAnsi="Arial" w:cs="Arial"/>
          <w:sz w:val="18"/>
          <w:szCs w:val="18"/>
        </w:rPr>
      </w:pPr>
      <w:r>
        <w:rPr>
          <w:rFonts w:ascii="Arial" w:eastAsia="Arial" w:hAnsi="Arial" w:cs="Arial"/>
          <w:sz w:val="18"/>
          <w:szCs w:val="18"/>
        </w:rPr>
        <w:t xml:space="preserve">ASL 315 American Deaf </w:t>
      </w:r>
      <w:proofErr w:type="gramStart"/>
      <w:r>
        <w:rPr>
          <w:rFonts w:ascii="Arial" w:eastAsia="Arial" w:hAnsi="Arial" w:cs="Arial"/>
          <w:sz w:val="18"/>
          <w:szCs w:val="18"/>
        </w:rPr>
        <w:t>Culture</w:t>
      </w:r>
      <w:proofErr w:type="gramEnd"/>
      <w:r>
        <w:rPr>
          <w:rFonts w:ascii="Arial" w:eastAsia="Arial" w:hAnsi="Arial" w:cs="Arial"/>
          <w:sz w:val="18"/>
          <w:szCs w:val="18"/>
        </w:rPr>
        <w:t xml:space="preserve"> (3)</w:t>
      </w:r>
    </w:p>
    <w:p w:rsidR="00A77B3E" w:rsidRDefault="00A66DE8">
      <w:pPr>
        <w:rPr>
          <w:rFonts w:ascii="Arial" w:eastAsia="Arial" w:hAnsi="Arial" w:cs="Arial"/>
          <w:sz w:val="18"/>
          <w:szCs w:val="18"/>
        </w:rPr>
      </w:pPr>
      <w:r>
        <w:rPr>
          <w:rFonts w:ascii="Arial" w:eastAsia="Arial" w:hAnsi="Arial" w:cs="Arial"/>
          <w:sz w:val="18"/>
          <w:szCs w:val="18"/>
        </w:rPr>
        <w:t xml:space="preserve">ASL 325 American Sign Language </w:t>
      </w:r>
      <w:proofErr w:type="gramStart"/>
      <w:r>
        <w:rPr>
          <w:rFonts w:ascii="Arial" w:eastAsia="Arial" w:hAnsi="Arial" w:cs="Arial"/>
          <w:sz w:val="18"/>
          <w:szCs w:val="18"/>
        </w:rPr>
        <w:t>Literature</w:t>
      </w:r>
      <w:proofErr w:type="gramEnd"/>
      <w:r>
        <w:rPr>
          <w:rFonts w:ascii="Arial" w:eastAsia="Arial" w:hAnsi="Arial" w:cs="Arial"/>
          <w:sz w:val="18"/>
          <w:szCs w:val="18"/>
        </w:rPr>
        <w:t xml:space="preserve"> (3)</w:t>
      </w:r>
    </w:p>
    <w:p w:rsidR="00A77B3E" w:rsidRDefault="00A66DE8">
      <w:pPr>
        <w:rPr>
          <w:rFonts w:ascii="Arial" w:eastAsia="Arial" w:hAnsi="Arial" w:cs="Arial"/>
          <w:sz w:val="18"/>
          <w:szCs w:val="18"/>
        </w:rPr>
      </w:pPr>
      <w:r>
        <w:rPr>
          <w:rFonts w:ascii="Arial" w:eastAsia="Arial" w:hAnsi="Arial" w:cs="Arial"/>
          <w:sz w:val="18"/>
          <w:szCs w:val="18"/>
        </w:rPr>
        <w:t>ASL 310 413 American Sign Language</w:t>
      </w:r>
    </w:p>
    <w:p w:rsidR="00A77B3E" w:rsidRDefault="00A66DE8">
      <w:pPr>
        <w:rPr>
          <w:rFonts w:ascii="Arial" w:eastAsia="Arial" w:hAnsi="Arial" w:cs="Arial"/>
          <w:sz w:val="18"/>
          <w:szCs w:val="18"/>
        </w:rPr>
      </w:pPr>
      <w:proofErr w:type="spellStart"/>
      <w:r>
        <w:rPr>
          <w:rFonts w:ascii="Arial" w:eastAsia="Arial" w:hAnsi="Arial" w:cs="Arial"/>
          <w:sz w:val="18"/>
          <w:szCs w:val="18"/>
        </w:rPr>
        <w:t>Cherology</w:t>
      </w:r>
      <w:proofErr w:type="spellEnd"/>
      <w:r>
        <w:rPr>
          <w:rFonts w:ascii="Arial" w:eastAsia="Arial" w:hAnsi="Arial" w:cs="Arial"/>
          <w:sz w:val="18"/>
          <w:szCs w:val="18"/>
        </w:rPr>
        <w:t>/Phonology (3)</w:t>
      </w:r>
    </w:p>
    <w:p w:rsidR="00A77B3E" w:rsidRDefault="00A66DE8">
      <w:pPr>
        <w:rPr>
          <w:rFonts w:ascii="Arial" w:eastAsia="Arial" w:hAnsi="Arial" w:cs="Arial"/>
          <w:sz w:val="18"/>
          <w:szCs w:val="18"/>
        </w:rPr>
      </w:pPr>
      <w:r>
        <w:rPr>
          <w:rFonts w:ascii="Arial" w:eastAsia="Arial" w:hAnsi="Arial" w:cs="Arial"/>
          <w:sz w:val="18"/>
          <w:szCs w:val="18"/>
        </w:rPr>
        <w:t>ASL 320 414 American Sign Language</w:t>
      </w:r>
    </w:p>
    <w:p w:rsidR="00A77B3E" w:rsidRDefault="00A66DE8">
      <w:pPr>
        <w:rPr>
          <w:rFonts w:ascii="Arial" w:eastAsia="Arial" w:hAnsi="Arial" w:cs="Arial"/>
          <w:sz w:val="18"/>
          <w:szCs w:val="18"/>
        </w:rPr>
      </w:pPr>
      <w:r>
        <w:rPr>
          <w:rFonts w:ascii="Arial" w:eastAsia="Arial" w:hAnsi="Arial" w:cs="Arial"/>
          <w:sz w:val="18"/>
          <w:szCs w:val="18"/>
        </w:rPr>
        <w:t>Morphology (3)</w:t>
      </w:r>
    </w:p>
    <w:p w:rsidR="00A77B3E" w:rsidRDefault="00A66DE8">
      <w:pPr>
        <w:rPr>
          <w:rFonts w:ascii="Arial" w:eastAsia="Arial" w:hAnsi="Arial" w:cs="Arial"/>
          <w:sz w:val="18"/>
          <w:szCs w:val="18"/>
        </w:rPr>
      </w:pPr>
      <w:r>
        <w:rPr>
          <w:rFonts w:ascii="Arial" w:eastAsia="Arial" w:hAnsi="Arial" w:cs="Arial"/>
          <w:sz w:val="18"/>
          <w:szCs w:val="18"/>
        </w:rPr>
        <w:t>ASL 406 Special Individual Studies (1-15)</w:t>
      </w:r>
    </w:p>
    <w:p w:rsidR="00A77B3E" w:rsidRDefault="00A66DE8">
      <w:pPr>
        <w:rPr>
          <w:rFonts w:ascii="Arial" w:eastAsia="Arial" w:hAnsi="Arial" w:cs="Arial"/>
          <w:sz w:val="18"/>
          <w:szCs w:val="18"/>
        </w:rPr>
      </w:pPr>
      <w:r>
        <w:rPr>
          <w:rFonts w:ascii="Arial" w:eastAsia="Arial" w:hAnsi="Arial" w:cs="Arial"/>
          <w:sz w:val="18"/>
          <w:szCs w:val="18"/>
        </w:rPr>
        <w:t xml:space="preserve">ASL 407 </w:t>
      </w:r>
      <w:proofErr w:type="gramStart"/>
      <w:r>
        <w:rPr>
          <w:rFonts w:ascii="Arial" w:eastAsia="Arial" w:hAnsi="Arial" w:cs="Arial"/>
          <w:sz w:val="18"/>
          <w:szCs w:val="18"/>
        </w:rPr>
        <w:t>Seminar</w:t>
      </w:r>
      <w:proofErr w:type="gramEnd"/>
      <w:r>
        <w:rPr>
          <w:rFonts w:ascii="Arial" w:eastAsia="Arial" w:hAnsi="Arial" w:cs="Arial"/>
          <w:sz w:val="18"/>
          <w:szCs w:val="18"/>
        </w:rPr>
        <w:t>: ASL Studies (1-3)</w:t>
      </w:r>
    </w:p>
    <w:p w:rsidR="00A77B3E" w:rsidRDefault="00A66DE8">
      <w:pPr>
        <w:rPr>
          <w:rFonts w:ascii="Arial" w:eastAsia="Arial" w:hAnsi="Arial" w:cs="Arial"/>
          <w:sz w:val="18"/>
          <w:szCs w:val="18"/>
        </w:rPr>
      </w:pPr>
      <w:r>
        <w:rPr>
          <w:rFonts w:ascii="Arial" w:eastAsia="Arial" w:hAnsi="Arial" w:cs="Arial"/>
          <w:sz w:val="18"/>
          <w:szCs w:val="18"/>
        </w:rPr>
        <w:t xml:space="preserve">ASL 408 </w:t>
      </w:r>
      <w:proofErr w:type="gramStart"/>
      <w:r>
        <w:rPr>
          <w:rFonts w:ascii="Arial" w:eastAsia="Arial" w:hAnsi="Arial" w:cs="Arial"/>
          <w:sz w:val="18"/>
          <w:szCs w:val="18"/>
        </w:rPr>
        <w:t>Workshop</w:t>
      </w:r>
      <w:proofErr w:type="gramEnd"/>
      <w:r>
        <w:rPr>
          <w:rFonts w:ascii="Arial" w:eastAsia="Arial" w:hAnsi="Arial" w:cs="Arial"/>
          <w:sz w:val="18"/>
          <w:szCs w:val="18"/>
        </w:rPr>
        <w:t xml:space="preserve"> (1-15)</w:t>
      </w:r>
    </w:p>
    <w:p w:rsidR="00A77B3E" w:rsidRDefault="00A66DE8">
      <w:pPr>
        <w:rPr>
          <w:rFonts w:ascii="Arial" w:eastAsia="Arial" w:hAnsi="Arial" w:cs="Arial"/>
          <w:sz w:val="18"/>
          <w:szCs w:val="18"/>
        </w:rPr>
      </w:pPr>
      <w:proofErr w:type="gramStart"/>
      <w:r>
        <w:rPr>
          <w:rFonts w:ascii="Arial" w:eastAsia="Arial" w:hAnsi="Arial" w:cs="Arial"/>
          <w:sz w:val="18"/>
          <w:szCs w:val="18"/>
        </w:rPr>
        <w:t>ASL 409 Practicum (1-12)</w:t>
      </w:r>
      <w:proofErr w:type="gramEnd"/>
    </w:p>
    <w:p w:rsidR="00A77B3E" w:rsidRDefault="00A66DE8">
      <w:pPr>
        <w:rPr>
          <w:rFonts w:ascii="Arial" w:eastAsia="Arial" w:hAnsi="Arial" w:cs="Arial"/>
          <w:sz w:val="18"/>
          <w:szCs w:val="18"/>
        </w:rPr>
      </w:pPr>
      <w:r>
        <w:rPr>
          <w:rFonts w:ascii="Arial" w:eastAsia="Arial" w:hAnsi="Arial" w:cs="Arial"/>
          <w:sz w:val="18"/>
          <w:szCs w:val="18"/>
        </w:rPr>
        <w:t xml:space="preserve">INT 420 Deaf </w:t>
      </w:r>
      <w:proofErr w:type="gramStart"/>
      <w:r>
        <w:rPr>
          <w:rFonts w:ascii="Arial" w:eastAsia="Arial" w:hAnsi="Arial" w:cs="Arial"/>
          <w:sz w:val="18"/>
          <w:szCs w:val="18"/>
        </w:rPr>
        <w:t>History</w:t>
      </w:r>
      <w:proofErr w:type="gramEnd"/>
      <w:r>
        <w:rPr>
          <w:rFonts w:ascii="Arial" w:eastAsia="Arial" w:hAnsi="Arial" w:cs="Arial"/>
          <w:sz w:val="18"/>
          <w:szCs w:val="18"/>
        </w:rPr>
        <w:t>: Social and Cultural Issues (3)</w:t>
      </w:r>
    </w:p>
    <w:p w:rsidR="00A77B3E" w:rsidRDefault="00A66DE8">
      <w:pPr>
        <w:rPr>
          <w:rFonts w:ascii="Arial" w:eastAsia="Arial" w:hAnsi="Arial" w:cs="Arial"/>
          <w:sz w:val="18"/>
          <w:szCs w:val="18"/>
        </w:rPr>
      </w:pPr>
      <w:r>
        <w:rPr>
          <w:rFonts w:ascii="Arial" w:eastAsia="Arial" w:hAnsi="Arial" w:cs="Arial"/>
          <w:sz w:val="18"/>
          <w:szCs w:val="18"/>
        </w:rPr>
        <w:t xml:space="preserve">ASL 425 </w:t>
      </w:r>
      <w:proofErr w:type="gramStart"/>
      <w:r>
        <w:rPr>
          <w:rFonts w:ascii="Arial" w:eastAsia="Arial" w:hAnsi="Arial" w:cs="Arial"/>
          <w:sz w:val="18"/>
          <w:szCs w:val="18"/>
        </w:rPr>
        <w:t>Introduction</w:t>
      </w:r>
      <w:proofErr w:type="gramEnd"/>
      <w:r>
        <w:rPr>
          <w:rFonts w:ascii="Arial" w:eastAsia="Arial" w:hAnsi="Arial" w:cs="Arial"/>
          <w:sz w:val="18"/>
          <w:szCs w:val="18"/>
        </w:rPr>
        <w:t xml:space="preserve"> to ASL Teaching (3)</w:t>
      </w:r>
    </w:p>
    <w:p w:rsidR="00A77B3E" w:rsidRDefault="00A66DE8">
      <w:pPr>
        <w:rPr>
          <w:rFonts w:ascii="Arial" w:eastAsia="Arial" w:hAnsi="Arial" w:cs="Arial"/>
          <w:sz w:val="18"/>
          <w:szCs w:val="18"/>
        </w:rPr>
      </w:pPr>
      <w:r>
        <w:rPr>
          <w:rFonts w:ascii="Arial" w:eastAsia="Arial" w:hAnsi="Arial" w:cs="Arial"/>
          <w:sz w:val="18"/>
          <w:szCs w:val="18"/>
        </w:rPr>
        <w:t xml:space="preserve">ASL 430 </w:t>
      </w:r>
      <w:proofErr w:type="gramStart"/>
      <w:r>
        <w:rPr>
          <w:rFonts w:ascii="Arial" w:eastAsia="Arial" w:hAnsi="Arial" w:cs="Arial"/>
          <w:sz w:val="18"/>
          <w:szCs w:val="18"/>
        </w:rPr>
        <w:t>Methodology</w:t>
      </w:r>
      <w:proofErr w:type="gramEnd"/>
      <w:r>
        <w:rPr>
          <w:rFonts w:ascii="Arial" w:eastAsia="Arial" w:hAnsi="Arial" w:cs="Arial"/>
          <w:sz w:val="18"/>
          <w:szCs w:val="18"/>
        </w:rPr>
        <w:t xml:space="preserve"> and Curriculum: ASL Teaching (3)</w:t>
      </w:r>
    </w:p>
    <w:p w:rsidR="00A77B3E" w:rsidRDefault="00A66DE8">
      <w:pPr>
        <w:rPr>
          <w:rFonts w:ascii="Arial" w:eastAsia="Arial" w:hAnsi="Arial" w:cs="Arial"/>
          <w:sz w:val="18"/>
          <w:szCs w:val="18"/>
        </w:rPr>
      </w:pPr>
      <w:r>
        <w:rPr>
          <w:rFonts w:ascii="Arial" w:eastAsia="Arial" w:hAnsi="Arial" w:cs="Arial"/>
          <w:sz w:val="18"/>
          <w:szCs w:val="18"/>
        </w:rPr>
        <w:t>ASL 435 Mentoring for ASL Specialists and Teachers (3)</w:t>
      </w:r>
    </w:p>
    <w:p w:rsidR="00A77B3E" w:rsidRDefault="00A66DE8">
      <w:pPr>
        <w:rPr>
          <w:rFonts w:ascii="Arial" w:eastAsia="Arial" w:hAnsi="Arial" w:cs="Arial"/>
          <w:sz w:val="18"/>
          <w:szCs w:val="18"/>
        </w:rPr>
      </w:pPr>
      <w:r>
        <w:rPr>
          <w:rFonts w:ascii="Arial" w:eastAsia="Arial" w:hAnsi="Arial" w:cs="Arial"/>
          <w:sz w:val="18"/>
          <w:szCs w:val="18"/>
        </w:rPr>
        <w:t>INT 470 Deaf Blind Interpreting (3)</w:t>
      </w:r>
    </w:p>
    <w:p w:rsidR="00A77B3E" w:rsidRDefault="00A66DE8">
      <w:pPr>
        <w:rPr>
          <w:rFonts w:ascii="Arial" w:eastAsia="Arial" w:hAnsi="Arial" w:cs="Arial"/>
          <w:sz w:val="18"/>
          <w:szCs w:val="18"/>
        </w:rPr>
      </w:pPr>
      <w:proofErr w:type="gramStart"/>
      <w:r>
        <w:rPr>
          <w:rFonts w:ascii="Arial" w:eastAsia="Arial" w:hAnsi="Arial" w:cs="Arial"/>
          <w:sz w:val="18"/>
          <w:szCs w:val="18"/>
        </w:rPr>
        <w:t xml:space="preserve">INT 409 Practicum: </w:t>
      </w:r>
      <w:proofErr w:type="spellStart"/>
      <w:r>
        <w:rPr>
          <w:rFonts w:ascii="Arial" w:eastAsia="Arial" w:hAnsi="Arial" w:cs="Arial"/>
          <w:sz w:val="18"/>
          <w:szCs w:val="18"/>
        </w:rPr>
        <w:t>Seabeck</w:t>
      </w:r>
      <w:proofErr w:type="spellEnd"/>
      <w:r>
        <w:rPr>
          <w:rFonts w:ascii="Arial" w:eastAsia="Arial" w:hAnsi="Arial" w:cs="Arial"/>
          <w:sz w:val="18"/>
          <w:szCs w:val="18"/>
        </w:rPr>
        <w:t xml:space="preserve"> (3)</w:t>
      </w:r>
      <w:proofErr w:type="gramEnd"/>
    </w:p>
    <w:p w:rsidR="00A77B3E" w:rsidRDefault="00A66DE8">
      <w:pPr>
        <w:rPr>
          <w:rFonts w:ascii="Arial" w:eastAsia="Arial" w:hAnsi="Arial" w:cs="Arial"/>
          <w:sz w:val="18"/>
          <w:szCs w:val="18"/>
        </w:rPr>
      </w:pPr>
      <w:r>
        <w:rPr>
          <w:rFonts w:ascii="Arial" w:eastAsia="Arial" w:hAnsi="Arial" w:cs="Arial"/>
          <w:sz w:val="18"/>
          <w:szCs w:val="18"/>
        </w:rPr>
        <w:t>RC 475 Assistive Listening Devices and Technology (1)</w:t>
      </w:r>
    </w:p>
    <w:p w:rsidR="00A77B3E" w:rsidRDefault="00A66DE8">
      <w:pPr>
        <w:rPr>
          <w:rFonts w:ascii="Arial" w:eastAsia="Arial" w:hAnsi="Arial" w:cs="Arial"/>
          <w:sz w:val="18"/>
          <w:szCs w:val="18"/>
        </w:rPr>
      </w:pPr>
      <w:r>
        <w:rPr>
          <w:rFonts w:ascii="Arial" w:eastAsia="Arial" w:hAnsi="Arial" w:cs="Arial"/>
          <w:sz w:val="18"/>
          <w:szCs w:val="18"/>
        </w:rPr>
        <w:t>* Must be taken in numerical order</w:t>
      </w:r>
    </w:p>
    <w:p w:rsidR="00A77B3E" w:rsidRDefault="00A77B3E"/>
    <w:p w:rsidR="00A77B3E" w:rsidRDefault="00A77B3E"/>
    <w:p w:rsidR="00A77B3E" w:rsidRDefault="00A66DE8">
      <w:pPr>
        <w:rPr>
          <w:b/>
          <w:bCs/>
        </w:rPr>
      </w:pPr>
      <w:r>
        <w:rPr>
          <w:b/>
          <w:bCs/>
        </w:rPr>
        <w:t>Prerequisite Changes</w:t>
      </w:r>
    </w:p>
    <w:p w:rsidR="00A77B3E" w:rsidRDefault="00A66DE8">
      <w:pPr>
        <w:numPr>
          <w:ilvl w:val="0"/>
          <w:numId w:val="1"/>
        </w:numPr>
        <w:tabs>
          <w:tab w:val="num" w:pos="720"/>
        </w:tabs>
      </w:pPr>
      <w:r>
        <w:t>Explicating Course Prerequisites for ASL I-IX</w:t>
      </w:r>
    </w:p>
    <w:p w:rsidR="00A77B3E" w:rsidRDefault="00A66DE8">
      <w:pPr>
        <w:ind w:left="720"/>
      </w:pPr>
      <w:r>
        <w:t xml:space="preserve">This is a sequence of courses where each course sets the foundation for the class that follows. Though the idea that successful completion of the previous course in the series  would be prerequisite to the next course in the series (e.g., ASL 1 is prerequisite to ASL II is implied), we are requesting that prerequisites be explicitly stated in the catalog to keep students from registering for classes that they are unprepared to take.  </w:t>
      </w:r>
    </w:p>
    <w:p w:rsidR="00A77B3E" w:rsidRDefault="00A77B3E"/>
    <w:p w:rsidR="00A77B3E" w:rsidRDefault="00A66DE8">
      <w:pPr>
        <w:numPr>
          <w:ilvl w:val="0"/>
          <w:numId w:val="1"/>
        </w:numPr>
        <w:tabs>
          <w:tab w:val="num" w:pos="720"/>
        </w:tabs>
      </w:pPr>
      <w:r>
        <w:t>Program Prerequisite Changes</w:t>
      </w:r>
    </w:p>
    <w:p w:rsidR="00A77B3E" w:rsidRDefault="00A66DE8">
      <w:pPr>
        <w:ind w:left="720"/>
      </w:pPr>
      <w:r>
        <w:t xml:space="preserve">We propose that two years of ASL are prerequisite to entering the ASL Studies major. This takes second year ASL out of the program requirements, better preparing students to enter the upper division courses. </w:t>
      </w:r>
    </w:p>
    <w:p w:rsidR="00A77B3E" w:rsidRDefault="00A77B3E"/>
    <w:p w:rsidR="00A77B3E" w:rsidRDefault="00A66DE8">
      <w:pPr>
        <w:numPr>
          <w:ilvl w:val="0"/>
          <w:numId w:val="1"/>
        </w:numPr>
        <w:tabs>
          <w:tab w:val="num" w:pos="720"/>
        </w:tabs>
      </w:pPr>
      <w:r>
        <w:t>Other Prerequisite and Sequencing Changes</w:t>
      </w:r>
    </w:p>
    <w:p w:rsidR="00A77B3E" w:rsidRDefault="00A66DE8">
      <w:pPr>
        <w:ind w:left="720"/>
      </w:pPr>
      <w:r>
        <w:t xml:space="preserve">LING 210: Introduction to Linguistics and INT 353: Linguistics of ASL will be prerequisite to taking ASL 413: ASL Phonology, ASL 414: ASL Morphology, and ASL 415: ASL Syntax and Semantics. </w:t>
      </w:r>
    </w:p>
    <w:p w:rsidR="00A77B3E" w:rsidRDefault="00A77B3E">
      <w:pPr>
        <w:ind w:left="720"/>
      </w:pPr>
    </w:p>
    <w:p w:rsidR="00A77B3E" w:rsidRDefault="00A66DE8">
      <w:pPr>
        <w:ind w:left="720"/>
      </w:pPr>
      <w:r>
        <w:t xml:space="preserve">Students who plan on becoming ASL teachers must have near native fluency in ASL. Therefore, we are proposing that students who elect to take the teaching ASL series must complete ASL 303 and INT 353 with a B or better and this is prerequisite to taking ASL 425: Introduction to ASL Teaching. ASL 425 will be prerequisite to ASL 430: Methodology and Curriculum: ASL Teaching and ASL 430 will be prerequisite to ASL 435: Mentoring for ASL Specialists and Teachers. </w:t>
      </w:r>
    </w:p>
    <w:p w:rsidR="00A77B3E" w:rsidRDefault="00A77B3E"/>
    <w:p w:rsidR="00A77B3E" w:rsidRDefault="00A66DE8">
      <w:pPr>
        <w:numPr>
          <w:ilvl w:val="0"/>
          <w:numId w:val="1"/>
        </w:numPr>
        <w:tabs>
          <w:tab w:val="num" w:pos="720"/>
        </w:tabs>
      </w:pPr>
      <w:r>
        <w:t>Removal of Prerequisites</w:t>
      </w:r>
    </w:p>
    <w:p w:rsidR="00A77B3E" w:rsidRDefault="00A66DE8">
      <w:pPr>
        <w:ind w:left="720"/>
      </w:pPr>
      <w:r>
        <w:t>We propose that all courses with the LING (LING 215 now 315; LING 312) prefix (other than LING 210) will be removed as prerequisites or requirements. LING courses may be taken as electives as arranged with a major advisor.</w:t>
      </w:r>
    </w:p>
    <w:p w:rsidR="00A77B3E" w:rsidRDefault="00A77B3E"/>
    <w:p w:rsidR="00A77B3E" w:rsidRDefault="00A66DE8">
      <w:pPr>
        <w:rPr>
          <w:b/>
          <w:bCs/>
        </w:rPr>
      </w:pPr>
      <w:r>
        <w:rPr>
          <w:b/>
          <w:bCs/>
        </w:rPr>
        <w:t>Numbering Changes</w:t>
      </w:r>
    </w:p>
    <w:p w:rsidR="00A77B3E" w:rsidRDefault="00A66DE8">
      <w:r>
        <w:t>The courses covering linguistics topics in ASL are taught in ASL, thus requiring a sophisticated command of, what is for most students, their second language. We are proposing that the series of ASL linguistics courses be offered at the senior level as follows:</w:t>
      </w:r>
    </w:p>
    <w:p w:rsidR="00A77B3E" w:rsidRDefault="00A66DE8">
      <w:pPr>
        <w:ind w:left="720"/>
      </w:pPr>
      <w:r>
        <w:t xml:space="preserve">ASL 310D: American Sign Language </w:t>
      </w:r>
      <w:proofErr w:type="spellStart"/>
      <w:r>
        <w:t>Cherology</w:t>
      </w:r>
      <w:proofErr w:type="spellEnd"/>
      <w:r>
        <w:t xml:space="preserve">/Phonology will become ASL 413D: American Sign Language </w:t>
      </w:r>
      <w:proofErr w:type="spellStart"/>
      <w:r>
        <w:t>Cherology</w:t>
      </w:r>
      <w:proofErr w:type="spellEnd"/>
      <w:r>
        <w:t>/Phonology</w:t>
      </w:r>
    </w:p>
    <w:p w:rsidR="00A77B3E" w:rsidRDefault="00A66DE8">
      <w:pPr>
        <w:ind w:left="720"/>
      </w:pPr>
      <w:r>
        <w:t>ASL 320D: American Sign Language Morphology will become ASL 414D: American Sign Language Morphology</w:t>
      </w:r>
    </w:p>
    <w:p w:rsidR="00A77B3E" w:rsidRDefault="00A77B3E"/>
    <w:p w:rsidR="00A77B3E" w:rsidRDefault="00A66DE8">
      <w:pPr>
        <w:rPr>
          <w:b/>
          <w:bCs/>
        </w:rPr>
      </w:pPr>
      <w:r>
        <w:rPr>
          <w:b/>
          <w:bCs/>
        </w:rPr>
        <w:t>Core Requirements for the ASL Studies Major</w:t>
      </w:r>
    </w:p>
    <w:p w:rsidR="00A77B3E" w:rsidRDefault="00A66DE8">
      <w:r>
        <w:lastRenderedPageBreak/>
        <w:t>To better prepare students for careers where ASL may be used, we propose changes in the core requirements as follows (all new courses have been offered as ASL 407: Seminar courses or will be by the end of spring 2012):</w:t>
      </w:r>
    </w:p>
    <w:p w:rsidR="00A77B3E" w:rsidRDefault="00A66DE8">
      <w:pPr>
        <w:rPr>
          <w:rFonts w:ascii="Arial" w:eastAsia="Arial" w:hAnsi="Arial" w:cs="Arial"/>
          <w:u w:val="single"/>
        </w:rPr>
      </w:pPr>
      <w:r>
        <w:rPr>
          <w:rFonts w:ascii="Arial" w:eastAsia="Arial" w:hAnsi="Arial" w:cs="Arial"/>
          <w:u w:val="single"/>
        </w:rPr>
        <w:t>Program Requirements (34 credits)</w:t>
      </w:r>
    </w:p>
    <w:p w:rsidR="00A77B3E" w:rsidRDefault="00A66DE8">
      <w:r>
        <w:t>ASL 301D</w:t>
      </w:r>
      <w:r>
        <w:tab/>
        <w:t>ASL 7</w:t>
      </w:r>
      <w:r>
        <w:tab/>
        <w:t>4</w:t>
      </w:r>
    </w:p>
    <w:p w:rsidR="00A77B3E" w:rsidRDefault="00A66DE8">
      <w:r>
        <w:t>ASL 302D</w:t>
      </w:r>
      <w:r>
        <w:tab/>
        <w:t>ASL 8</w:t>
      </w:r>
      <w:r>
        <w:tab/>
        <w:t>4</w:t>
      </w:r>
    </w:p>
    <w:p w:rsidR="00A77B3E" w:rsidRDefault="00A66DE8">
      <w:r>
        <w:t>ASL 303D</w:t>
      </w:r>
      <w:r>
        <w:tab/>
        <w:t>ASL 9</w:t>
      </w:r>
      <w:r>
        <w:tab/>
        <w:t>4</w:t>
      </w:r>
    </w:p>
    <w:p w:rsidR="00A77B3E" w:rsidRDefault="00A66DE8">
      <w:r>
        <w:t>ASL 330</w:t>
      </w:r>
      <w:r>
        <w:tab/>
        <w:t>Special Topics</w:t>
      </w:r>
      <w:r>
        <w:tab/>
        <w:t>4</w:t>
      </w:r>
    </w:p>
    <w:p w:rsidR="00A77B3E" w:rsidRDefault="00A66DE8">
      <w:r>
        <w:t>ASL 339</w:t>
      </w:r>
      <w:r>
        <w:tab/>
        <w:t>Service Learning</w:t>
      </w:r>
      <w:r>
        <w:tab/>
        <w:t>3 (new course)</w:t>
      </w:r>
    </w:p>
    <w:p w:rsidR="00A77B3E" w:rsidRDefault="00A66DE8">
      <w:r>
        <w:t>INT 353</w:t>
      </w:r>
      <w:r>
        <w:tab/>
        <w:t>Linguistics of ASL</w:t>
      </w:r>
      <w:r>
        <w:tab/>
        <w:t>3</w:t>
      </w:r>
    </w:p>
    <w:p w:rsidR="00A77B3E" w:rsidRDefault="00A66DE8">
      <w:pPr>
        <w:ind w:right="-180"/>
      </w:pPr>
      <w:r>
        <w:t>TPD 456</w:t>
      </w:r>
      <w:r>
        <w:tab/>
        <w:t>First and Second Language Acquisition: Deaf and Hard of Hearing 3</w:t>
      </w:r>
    </w:p>
    <w:p w:rsidR="00A77B3E" w:rsidRDefault="00A66DE8">
      <w:r>
        <w:t>ASL 415</w:t>
      </w:r>
      <w:r>
        <w:tab/>
        <w:t>ASL Syntax and Semantics</w:t>
      </w:r>
      <w:r>
        <w:tab/>
        <w:t>3</w:t>
      </w:r>
    </w:p>
    <w:p w:rsidR="00A77B3E" w:rsidRDefault="00A66DE8">
      <w:r>
        <w:t>ASL 420C</w:t>
      </w:r>
      <w:r>
        <w:tab/>
        <w:t>Sociolinguistics of ASL</w:t>
      </w:r>
      <w:r>
        <w:tab/>
        <w:t>3</w:t>
      </w:r>
    </w:p>
    <w:p w:rsidR="00A77B3E" w:rsidRDefault="00A66DE8">
      <w:r>
        <w:t>ASL 439</w:t>
      </w:r>
      <w:r>
        <w:tab/>
        <w:t>Portfolio</w:t>
      </w:r>
      <w:r>
        <w:tab/>
        <w:t>3 (new course)</w:t>
      </w:r>
    </w:p>
    <w:p w:rsidR="00A77B3E" w:rsidRDefault="00A77B3E"/>
    <w:p w:rsidR="00A77B3E" w:rsidRDefault="00A66DE8">
      <w:pPr>
        <w:rPr>
          <w:b/>
          <w:bCs/>
        </w:rPr>
      </w:pPr>
      <w:r>
        <w:rPr>
          <w:b/>
          <w:bCs/>
        </w:rPr>
        <w:t>Elective Changes</w:t>
      </w:r>
    </w:p>
    <w:p w:rsidR="00A77B3E" w:rsidRDefault="00A66DE8">
      <w:pPr>
        <w:numPr>
          <w:ilvl w:val="0"/>
          <w:numId w:val="2"/>
        </w:numPr>
        <w:tabs>
          <w:tab w:val="num" w:pos="720"/>
        </w:tabs>
      </w:pPr>
      <w:r>
        <w:t>Clearing Catalog Copy</w:t>
      </w:r>
    </w:p>
    <w:p w:rsidR="00A77B3E" w:rsidRDefault="00A66DE8">
      <w:pPr>
        <w:ind w:left="720"/>
      </w:pPr>
      <w:r>
        <w:t>Currently, the catalog lists SPED 406, 407, 408, and 409 as electives in the ASL Studies major. These electives should be ASL 406, 407, 408, and 409. We propose that these SPED electives be changed to those with the ASL prefix.</w:t>
      </w:r>
    </w:p>
    <w:p w:rsidR="00A77B3E" w:rsidRDefault="00A77B3E"/>
    <w:p w:rsidR="00A77B3E" w:rsidRDefault="00A66DE8">
      <w:pPr>
        <w:numPr>
          <w:ilvl w:val="0"/>
          <w:numId w:val="2"/>
        </w:numPr>
        <w:tabs>
          <w:tab w:val="num" w:pos="720"/>
        </w:tabs>
      </w:pPr>
      <w:r>
        <w:t>Providing Options</w:t>
      </w:r>
    </w:p>
    <w:p w:rsidR="00A77B3E" w:rsidRDefault="00A66DE8">
      <w:pPr>
        <w:ind w:left="720"/>
      </w:pPr>
      <w:r>
        <w:t xml:space="preserve">Students exiting the ASL Studies program have a variety of goals. Some are planning to enter graduate programs in linguistics, counseling, education, or other related areas. These students would like to have options for the types of courses they would take in their major, rather than have the courses prescribed. Like other universities offering ASL or Deaf Studies as a major, we would propose offering students more options for elective courses, depending on what their career goals are. The following courses will be offered as electives for the major (all new courses have been offered as ASL 407: Seminar courses or will be by the end of spring 2012): </w:t>
      </w:r>
    </w:p>
    <w:p w:rsidR="00A77B3E" w:rsidRDefault="00A66DE8">
      <w:pPr>
        <w:tabs>
          <w:tab w:val="left" w:pos="1062"/>
          <w:tab w:val="left" w:pos="5022"/>
        </w:tabs>
        <w:ind w:left="720"/>
      </w:pPr>
      <w:r>
        <w:t>ASL 315 American Deaf Culture</w:t>
      </w:r>
      <w:r>
        <w:tab/>
        <w:t>3</w:t>
      </w:r>
    </w:p>
    <w:p w:rsidR="00A77B3E" w:rsidRDefault="00A66DE8">
      <w:pPr>
        <w:tabs>
          <w:tab w:val="left" w:pos="1062"/>
          <w:tab w:val="left" w:pos="5022"/>
        </w:tabs>
        <w:ind w:left="720"/>
      </w:pPr>
      <w:r>
        <w:t>ASL 325 ASL Literature</w:t>
      </w:r>
      <w:r>
        <w:tab/>
        <w:t>3</w:t>
      </w:r>
    </w:p>
    <w:p w:rsidR="00A77B3E" w:rsidRDefault="00A66DE8">
      <w:pPr>
        <w:tabs>
          <w:tab w:val="left" w:pos="1062"/>
          <w:tab w:val="left" w:pos="5022"/>
        </w:tabs>
        <w:ind w:left="720"/>
      </w:pPr>
      <w:r>
        <w:t>ASL 406 Individual Studies</w:t>
      </w:r>
      <w:r>
        <w:tab/>
        <w:t>1-3</w:t>
      </w:r>
    </w:p>
    <w:p w:rsidR="00A77B3E" w:rsidRDefault="00A66DE8">
      <w:pPr>
        <w:tabs>
          <w:tab w:val="left" w:pos="1062"/>
          <w:tab w:val="left" w:pos="5022"/>
        </w:tabs>
        <w:ind w:left="720"/>
      </w:pPr>
      <w:r>
        <w:t xml:space="preserve">ASL 407 </w:t>
      </w:r>
      <w:proofErr w:type="gramStart"/>
      <w:r>
        <w:t>Seminar</w:t>
      </w:r>
      <w:proofErr w:type="gramEnd"/>
      <w:r>
        <w:tab/>
        <w:t>1-3</w:t>
      </w:r>
    </w:p>
    <w:p w:rsidR="00A77B3E" w:rsidRDefault="00A66DE8">
      <w:pPr>
        <w:tabs>
          <w:tab w:val="left" w:pos="1062"/>
          <w:tab w:val="left" w:pos="5022"/>
        </w:tabs>
        <w:ind w:left="720"/>
      </w:pPr>
      <w:r>
        <w:t xml:space="preserve">ASL 413 ASL </w:t>
      </w:r>
      <w:proofErr w:type="spellStart"/>
      <w:r>
        <w:t>Cherology</w:t>
      </w:r>
      <w:proofErr w:type="spellEnd"/>
      <w:r>
        <w:t>/Phonology</w:t>
      </w:r>
      <w:r>
        <w:tab/>
        <w:t>3</w:t>
      </w:r>
    </w:p>
    <w:p w:rsidR="00A77B3E" w:rsidRDefault="00A66DE8">
      <w:pPr>
        <w:tabs>
          <w:tab w:val="left" w:pos="1062"/>
          <w:tab w:val="left" w:pos="5022"/>
        </w:tabs>
        <w:ind w:left="720"/>
      </w:pPr>
      <w:r>
        <w:t xml:space="preserve">ASL 414 ASL Morphology </w:t>
      </w:r>
      <w:r>
        <w:tab/>
        <w:t>3</w:t>
      </w:r>
    </w:p>
    <w:p w:rsidR="00A77B3E" w:rsidRDefault="00A66DE8">
      <w:pPr>
        <w:tabs>
          <w:tab w:val="left" w:pos="1062"/>
          <w:tab w:val="left" w:pos="5022"/>
        </w:tabs>
        <w:ind w:left="720"/>
      </w:pPr>
      <w:r>
        <w:t xml:space="preserve">ASL 417 Deaf </w:t>
      </w:r>
      <w:proofErr w:type="gramStart"/>
      <w:r>
        <w:t>Women  in</w:t>
      </w:r>
      <w:proofErr w:type="gramEnd"/>
      <w:r>
        <w:t xml:space="preserve"> History and Sociology                    3 (new course)</w:t>
      </w:r>
    </w:p>
    <w:p w:rsidR="00A77B3E" w:rsidRDefault="00A66DE8">
      <w:pPr>
        <w:tabs>
          <w:tab w:val="left" w:pos="1062"/>
          <w:tab w:val="left" w:pos="5022"/>
        </w:tabs>
        <w:ind w:left="720"/>
      </w:pPr>
      <w:r>
        <w:t xml:space="preserve">ASL 425 </w:t>
      </w:r>
      <w:proofErr w:type="gramStart"/>
      <w:r>
        <w:t>Introduction</w:t>
      </w:r>
      <w:proofErr w:type="gramEnd"/>
      <w:r>
        <w:t xml:space="preserve"> to ASL Teaching</w:t>
      </w:r>
      <w:r>
        <w:tab/>
        <w:t>3</w:t>
      </w:r>
    </w:p>
    <w:p w:rsidR="00A77B3E" w:rsidRDefault="00A66DE8">
      <w:pPr>
        <w:tabs>
          <w:tab w:val="left" w:pos="1062"/>
          <w:tab w:val="left" w:pos="5022"/>
        </w:tabs>
        <w:ind w:left="720"/>
      </w:pPr>
      <w:r>
        <w:t>ASL 430 Methodology &amp; Curriculum: ASL Teaching</w:t>
      </w:r>
      <w:r>
        <w:tab/>
        <w:t>3</w:t>
      </w:r>
    </w:p>
    <w:p w:rsidR="00A77B3E" w:rsidRDefault="00A66DE8">
      <w:pPr>
        <w:tabs>
          <w:tab w:val="left" w:pos="1062"/>
          <w:tab w:val="left" w:pos="5022"/>
        </w:tabs>
        <w:ind w:left="720"/>
      </w:pPr>
      <w:r>
        <w:t>ASL 435 Mentoring for ASL Specialists and Teachers</w:t>
      </w:r>
      <w:r>
        <w:tab/>
        <w:t xml:space="preserve">3 </w:t>
      </w:r>
    </w:p>
    <w:p w:rsidR="00A77B3E" w:rsidRDefault="00A66DE8">
      <w:pPr>
        <w:tabs>
          <w:tab w:val="left" w:pos="1062"/>
          <w:tab w:val="left" w:pos="5022"/>
        </w:tabs>
        <w:ind w:left="720"/>
      </w:pPr>
      <w:r>
        <w:t>INT 470 Deaf Blind Interpreting</w:t>
      </w:r>
      <w:r>
        <w:tab/>
        <w:t>3</w:t>
      </w:r>
    </w:p>
    <w:p w:rsidR="00A77B3E" w:rsidRDefault="00A66DE8">
      <w:pPr>
        <w:tabs>
          <w:tab w:val="left" w:pos="1062"/>
          <w:tab w:val="left" w:pos="5022"/>
        </w:tabs>
        <w:ind w:left="720"/>
      </w:pPr>
      <w:r>
        <w:t>RC 475 Assistive Listening Devices &amp; Technology</w:t>
      </w:r>
      <w:r>
        <w:tab/>
        <w:t>1</w:t>
      </w:r>
    </w:p>
    <w:p w:rsidR="00A77B3E" w:rsidRDefault="00A66DE8">
      <w:pPr>
        <w:tabs>
          <w:tab w:val="left" w:pos="1062"/>
          <w:tab w:val="left" w:pos="5022"/>
        </w:tabs>
        <w:ind w:left="720"/>
      </w:pPr>
      <w:r>
        <w:t>SPED 484/</w:t>
      </w:r>
      <w:proofErr w:type="gramStart"/>
      <w:r>
        <w:t>584  Introduction</w:t>
      </w:r>
      <w:proofErr w:type="gramEnd"/>
      <w:r>
        <w:t xml:space="preserve"> to Deaf &amp; </w:t>
      </w:r>
      <w:proofErr w:type="spellStart"/>
      <w:r>
        <w:t>HoH</w:t>
      </w:r>
      <w:proofErr w:type="spellEnd"/>
      <w:r>
        <w:t xml:space="preserve"> Studies</w:t>
      </w:r>
      <w:r>
        <w:tab/>
        <w:t>3</w:t>
      </w:r>
    </w:p>
    <w:p w:rsidR="00A77B3E" w:rsidRDefault="00A66DE8">
      <w:pPr>
        <w:tabs>
          <w:tab w:val="left" w:pos="1062"/>
          <w:tab w:val="left" w:pos="5022"/>
        </w:tabs>
        <w:ind w:left="720"/>
      </w:pPr>
      <w:r>
        <w:t xml:space="preserve">INT 409 Practicum: </w:t>
      </w:r>
      <w:proofErr w:type="spellStart"/>
      <w:r>
        <w:t>Seabeck</w:t>
      </w:r>
      <w:proofErr w:type="spellEnd"/>
      <w:r>
        <w:tab/>
        <w:t>3</w:t>
      </w:r>
    </w:p>
    <w:p w:rsidR="00A77B3E" w:rsidRDefault="00A66DE8">
      <w:pPr>
        <w:tabs>
          <w:tab w:val="left" w:pos="1062"/>
          <w:tab w:val="left" w:pos="5022"/>
        </w:tabs>
        <w:ind w:left="720"/>
      </w:pPr>
      <w:r>
        <w:t>LING 300/400 selected in consultation with major advisor.</w:t>
      </w:r>
    </w:p>
    <w:p w:rsidR="00A77B3E" w:rsidRDefault="00A77B3E">
      <w:pPr>
        <w:tabs>
          <w:tab w:val="left" w:pos="1062"/>
          <w:tab w:val="left" w:pos="5022"/>
        </w:tabs>
      </w:pPr>
    </w:p>
    <w:p w:rsidR="00A77B3E" w:rsidRDefault="00A66DE8">
      <w:pPr>
        <w:rPr>
          <w:b/>
          <w:bCs/>
        </w:rPr>
      </w:pPr>
      <w:r>
        <w:rPr>
          <w:b/>
          <w:bCs/>
        </w:rPr>
        <w:t>Changing Grade Option to Include “Regular Progress” (RP)</w:t>
      </w:r>
    </w:p>
    <w:p w:rsidR="00A77B3E" w:rsidRDefault="00A66DE8">
      <w:r>
        <w:t>ASL 409: Practicum is a course that, in addition to requisite written and signed reporting, students must identify a site and perform a specified number of hours. Sometimes students are unable to complete their practicum hours by the end of a term, but are progressing successfully. We would like to have the option of giving the RP grade for such students.</w:t>
      </w:r>
    </w:p>
    <w:p w:rsidR="00A77B3E" w:rsidRDefault="00A66DE8">
      <w:r>
        <w:t xml:space="preserve"> </w:t>
      </w:r>
    </w:p>
    <w:p w:rsidR="00A77B3E" w:rsidRDefault="00A66DE8">
      <w:pPr>
        <w:rPr>
          <w:b/>
          <w:bCs/>
        </w:rPr>
      </w:pPr>
      <w:r>
        <w:rPr>
          <w:b/>
          <w:bCs/>
        </w:rPr>
        <w:t>New Course Proposals</w:t>
      </w:r>
    </w:p>
    <w:p w:rsidR="00A77B3E" w:rsidRDefault="00A66DE8">
      <w:r>
        <w:t>We are proposing three new course offerings. Our division is committed to service learning and professionalism. Two of the courses address those values directly: the service learning course will introduce students to community engagement, community partners, and ways of connecting lessons learned inside the classroom to learning outside of the classroom; the portfolio course will guide students to developing and branding their professional persona. The third class offers students the opportunity to explore the lives of women who are Deaf.</w:t>
      </w:r>
    </w:p>
    <w:p w:rsidR="00A77B3E" w:rsidRDefault="00A66DE8">
      <w:pPr>
        <w:ind w:left="720"/>
      </w:pPr>
      <w:r>
        <w:t>ASL 339</w:t>
      </w:r>
      <w:r>
        <w:tab/>
        <w:t>Service Learning</w:t>
      </w:r>
      <w:r>
        <w:tab/>
      </w:r>
      <w:r>
        <w:tab/>
      </w:r>
      <w:r>
        <w:tab/>
      </w:r>
      <w:r>
        <w:tab/>
        <w:t>3 (new course)</w:t>
      </w:r>
    </w:p>
    <w:p w:rsidR="00A77B3E" w:rsidRDefault="00A66DE8">
      <w:pPr>
        <w:ind w:left="720"/>
      </w:pPr>
      <w:r>
        <w:t>ASL 439</w:t>
      </w:r>
      <w:r>
        <w:tab/>
        <w:t>Portfolio</w:t>
      </w:r>
      <w:r>
        <w:tab/>
      </w:r>
      <w:r>
        <w:tab/>
      </w:r>
      <w:r>
        <w:tab/>
      </w:r>
      <w:r>
        <w:tab/>
      </w:r>
      <w:r>
        <w:tab/>
        <w:t>3 (new course)</w:t>
      </w:r>
    </w:p>
    <w:p w:rsidR="00A77B3E" w:rsidRDefault="00A66DE8">
      <w:pPr>
        <w:ind w:left="720"/>
      </w:pPr>
      <w:r>
        <w:t xml:space="preserve">ASL 417 </w:t>
      </w:r>
      <w:r>
        <w:tab/>
        <w:t>Deaf Women in History and Sociology</w:t>
      </w:r>
      <w:r>
        <w:tab/>
        <w:t>3 (new course)</w:t>
      </w:r>
    </w:p>
    <w:p w:rsidR="00A77B3E" w:rsidRDefault="00A77B3E"/>
    <w:p w:rsidR="00A77B3E" w:rsidRDefault="00A77B3E"/>
    <w:sectPr w:rsidR="00A77B3E" w:rsidSect="0036571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7F1A82AE">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DBDACD92">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FE325892">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40A69A44">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C8564654">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8C180BB0">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BD96B666">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DF16CA9E">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AEEE7542">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
    <w:nsid w:val="00000002"/>
    <w:multiLevelType w:val="hybridMultilevel"/>
    <w:tmpl w:val="00000002"/>
    <w:lvl w:ilvl="0" w:tplc="10448358">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6082B1EA">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ED325BC0">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283CD8A6">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014C42B2">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364443A2">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29A62514">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ECF62606">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1160D8B4">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77B3E"/>
    <w:rsid w:val="00365714"/>
    <w:rsid w:val="00A66DE8"/>
    <w:rsid w:val="00A77B3E"/>
    <w:rsid w:val="00D011A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714"/>
    <w:rPr>
      <w:color w:val="000000"/>
      <w:sz w:val="24"/>
      <w:szCs w:val="24"/>
    </w:rPr>
  </w:style>
  <w:style w:type="paragraph" w:styleId="Heading1">
    <w:name w:val="heading 1"/>
    <w:basedOn w:val="Normal"/>
    <w:next w:val="Normal"/>
    <w:qFormat/>
    <w:rsid w:val="00EF7B96"/>
    <w:pPr>
      <w:outlineLvl w:val="0"/>
    </w:pPr>
    <w:rPr>
      <w:u w:val="single"/>
    </w:rPr>
  </w:style>
  <w:style w:type="paragraph" w:styleId="Heading2">
    <w:name w:val="heading 2"/>
    <w:basedOn w:val="Normal"/>
    <w:next w:val="Normal"/>
    <w:qFormat/>
    <w:rsid w:val="00EF7B96"/>
    <w:pPr>
      <w:outlineLvl w:val="1"/>
    </w:pPr>
    <w:rPr>
      <w:b/>
      <w:bCs/>
      <w:u w:val="single"/>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gournark</dc:creator>
  <cp:keywords/>
  <cp:lastModifiedBy>gournark</cp:lastModifiedBy>
  <cp:revision>3</cp:revision>
  <cp:lastPrinted>2011-12-15T20:29:00Z</cp:lastPrinted>
  <dcterms:created xsi:type="dcterms:W3CDTF">2011-12-15T20:29:00Z</dcterms:created>
  <dcterms:modified xsi:type="dcterms:W3CDTF">2011-12-15T20:41:00Z</dcterms:modified>
</cp:coreProperties>
</file>